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7ab2" w14:textId="e7f7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маслихата района Магжана Жумабаева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декабря 2015 года № 45-4. Зарегистрировано Департаментом юстиции Северо-Казахстанской области 21 января 2016 года № 3580. Утратило силу решением маслихата района Магжана Жумабаева Северо-Казахстанской области от 3 ноября 2016 года № 6-5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Cноска. Утратило силу решением маслихата района Магжана Жумабаева Северо-Казахстанской области от 3.11.2016 </w:t>
      </w:r>
      <w:r>
        <w:rPr>
          <w:rFonts w:ascii="Times New Roman"/>
          <w:b w:val="false"/>
          <w:i w:val="false"/>
          <w:color w:val="ff0000"/>
          <w:sz w:val="28"/>
        </w:rPr>
        <w:t xml:space="preserve">№ 6-5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регламента маслихата, утвержденного Указом Президента Республики Казахстан от 03 декабря 2013 года № 704 "Об утверждении Типового регламента маслихата",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маслихата района Магжана Жумабаева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Абильмажинов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маслихата 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45-4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маслихата района Магжана Жумабаева Северо-Казахстанской области"</w:t>
      </w:r>
    </w:p>
    <w:bookmarkEnd w:id="0"/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маслихата района Магжана Жумабаева Северо-Казахстанской области" является государственным органом Республики Казахстан, обеспечивающим деятельность маслихата района Магжана Жумабаева Северо-Казахстанской области, его органов и работу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маслихата района Магжана Жумабаева Северо-Казахстанской области" не      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маслихата района Магжана Жумабаева Северо-Казахстанской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      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маслихата района Магжана Жумабаева Северо-Казахстанской области"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      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маслихата района Магжана Жумабаева Северо-Казахстанской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маслихата района Магжана Жумабаева Северо-Казахстанской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маслихата района Магжана Жумабаева Северо-Казахстанской области" по вопросам своей компетенции в установленном законодательством порядке принимает решения, оформляемые распоряжениями секретаря маслихата района Магжана Жумабаева Северо-Казахстанской области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маслихата района Магжана Жумабаева Северо-Казахстанской области"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150800, Республика Казахстан, Северо-Казахстанская область, район Магжана Жумабаева, город Булаево, улица Юбилейная, дом №      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на государственном языке: "Солтүстік Қазақстан облысы Мағжан Жұмабаев ауданы мәслихатының аппараты" мемлекеттік      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языке: государственное учреждение "Аппарат маслихата района Магжана Жумабаева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Учредителем государственного учреждения "Аппарат маслихата района Магжана Жумабаева Северо-Казахстанской области" является акимат района Магжана Жумабаева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Настоящее Положение является учредительным документом государственного учреждения "Аппарат маслихата района Магжана Жумабаева Северо-Казахстанской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государственного учреждения "Аппарат маслихата района Магжана Жумабаева Северо-Казахстанской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Государственному учреждению "Аппарат маслихата района Магжана Жумабаева Северо-Казахстанской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маслихата района Магжана Жумабаева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Миссия, предмет, цель деятельности, основные задачи, функции, права и обязанности государственного учреждения "Аппарат маслихата района Магжана Жумабаева</w:t>
      </w:r>
    </w:p>
    <w:bookmarkEnd w:id="2"/>
    <w:bookmarkStart w:name="z3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государственного учреждения "Аппарат маслихата района Магжана Жумабаева Северо-Казахстанской области": обеспечение деятельности маслихата района Магжана Жумабаева,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16. Предмет деятельности государственного учреждения "Аппарат маслихата района Магжана Жумабаева Северо-Казахстанской области": аппарат маслихата осуществляет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17. Цель деятельности государственного учреждения "Аппарат маслихата района Магжана Жумабаева Северо-Казахстанской области": проведение государственной политики на территории района Магжана Жумабаева Северо-Казахстанской области по ее развитию в пределах компетенции, определенной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местном государственном управлении и самоуправлении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18. Основные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организационное, документационное, правовое, информационно-аналитическое обеспечение деятельности районного маслихата;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обеспечение соответствия принятых районным маслихатом решений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материально-техническое обеспечение деятельности депутатов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обеспечение информированности населения о деятельности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обеспечение реализации контрольных функций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усовершенствование информационных систем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7) обеспечение повышения квалификации и переподготовки сотрудников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19.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организационное, документационное, правовое, информационно-аналитическое и материально-техническое и иное обеспечение деятельности маслихата района Магжана Жумабаева Северо-Казахстанской области, его органов и депутатов;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контроль на соответствие действующему законодательству Республики Казахстан проектов нормативных правовых актов и иных проектов решений вносимых на рассмотрение маслихата района Магжана Жумабаева Северо-Казахстанской области, проведение мониторинга нормативных правовых актов принятых маслихатом района Магжана Жумабаева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определение расходов на обеспечение деятельности маслихата района Магжана Жумабаева Северо-Казахстанской области, возмещение командировочных расходов, обеспечение депутатов необходимыми канцелярскими принадлежностями и иными товарами для исполнения депутатской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организация публикаций в средствах массовой информации сведений о деятельности маслихата района Магжана Жумабаева Северо-Казахстанской области, публикация нормативных правовых актов принимаемых маслихатом района Магжана Жумабаева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сбор, анализ информации, отчетов руководителей исполнительных органов, подготовка справок о результатах деятельности государственных органов, отчитывающихся о своей деятельности перед депутатами маслихата района Магжана Жумабаева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размещение в интернет-ресурсе маслихата района Магжана Жумабаева Северо-Казахстанской области информации о деятельности районного маслихата, его органов и депутатов;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7) обеспечение повышения квалификации и переподготовки сотрудников государственного учреждения "Аппарат маслихата района Магжана Жумабаева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8) осуществление иных функций возлагаемых на государственное учреждение "Аппарат маслихата района Магжана Жумабаева Северо-Казахстанской области"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20.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обеспечивать соблюдение регламента маслихата района Магжана Жумабаева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запрашивать в установленном порядке от государственных органов и должностных лиц, иных организаций и граждан информацию, справки, отчеты, проекты решений, сведения о публикации в средствах массовой информации проектов нормативных правовых актов, заключения экспертных советов, необходимые согласования по внесенным проектам решений маслихата района Магжана Жумабаева Северо-Казахстанской области по вопросам повестки дня сессий и заседаний постоянных (временных)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направлять запросы в государственные органы и учреждения в целях обеспечения своевременности рассмотрения и реализации запросов депутатов и депутатских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осуществлять контроль за сроками и результатом исполнения обращений юридических и физических лиц, направленных в маслихат района Магжана Жумабаева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маслихата района Магжана Жумабаева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маслихата района Магжана Жумабаева Северо-Казахстанской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Руководство государственным учреждением "Аппарат маслихата района Магжана Жумабаева Северо-Казахстанской области" осуществляется секретарем маслихата района Магжана Жумабаева Северо-Казахстанской области, который несет персональную ответственность за выполнение возложенных на государственное учреждение "Аппарат маслихата Магжана Жумабаева района Северо-Казахстанской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22.      Секретарь маслихата района Магжана Жумабаева Северо-Казахстанской области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23. Секретарь маслихата района Магжана Жумабаева Северо-Казахстанской области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24. Полномочия секретаря маслихата района Магжана Жумабаева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организует подготовку сессии маслихата района Магжана Жумабаева Северо-Казахстанской области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содействует депутатам маслихата района Магжана Жумабаева Северо-Казахстанской области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руководит деятельностью государственного учреждения "Аппарат маслихата района Магжана Жумабаева Северо-Казахстанской области",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регулярно представляет в маслихат района Магжана Жумабаева Северо-Казахстанской области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организует взаимодействие маслихата района Магжана Жумабаева Северо-Казахстанской области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7) организует проверку подлинности собранных подписей депутатов маслихата района Магжана Жумабаева Северо-Казахстанской области, инициирующих вопрос о выражении недоверия акиму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9) координирует деятельность постоянных комиссий и иных органов маслихата района Магжана Жумабаева Северо-Казахстанской области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10) представляет маслихат района Магжана Жумабаева Северо-Казахстанской области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11) обеспечивает опубликование решений маслихата района Магжана Жумабаева Северо-Казахстанской области,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12) в установленном законодательством порядке и в пределах своей компетенции поощряет, налагает либо снимает дисциплинарные взыскания на сотрудников аппарата маслихата района Магжана Жумабаева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13) принимает меры, направленные на противодействие коррупции в государственном учреждении "Аппарат маслихата района Магжана Жумабаева Северо-Казахстанской области"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14) выполняет иные функции в соответствии с действующим законодательством Республики Казахстан и по решению маслихата района Магжана Жумабаева Северо-Казахстанской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отсутствии секретаря маслихата района Магжана Жумабаева Северо-Казахстанской области по решению председателя сессии маслихата его полномочия временно осуществляются председателем одной из постоянных комиссий маслихата района Магжана Жумабаева Северо-Казахстанской области или депутатом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25. Аппарат государственного учреждения "Аппарат маслихата района Магжана Жумабаева Северо-Казахстанской области" возглавляется секретарем маслихата района Магжана Жумабаева Северо-Казахстанской области, избираемым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маслихата района Магжана Жумабаева Северо-Казахстанской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учреждение "Аппарат маслихата района Магжана Жумабаева Северо-Казахстанской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27. Имущество, закрепленное за государственным учреждением "Аппарат маслихата района Магжана Жумабаева Северо-Казахстанской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28. Государственное учреждение "Аппарат маслихата района Магжана Жумабаева Северо-Казахстанской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Режим работы государственного учреждения "Аппарат маслихата района Магжана Жумабаева Северо-Казахстанской области"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Режим работы государственного учреждения "Аппарат маслихата района Магжана Жумабаева Северо-Казахстанской области" устанавливается регламентом работы маслихата района Магжана Жумабаева Северо-Казахстанской области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 учреждения "Аппарат маслихата района Магжана Жумабаева Северо-Казахстанской области"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30. Реорганизация и ликвидация государственного учреждения "Аппарат маслихата района Магжана Жумабаева Северо-Казахстанской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