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1e90c" w14:textId="ed1e9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Мамлютского района Северо-Казахстанской области от 14 марта 2009 года № 13\4 "О ставках земельного налога"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Мамлютского района Северо-Казахстанской области от 12 мая 2015 года № 41/7. Зарегистрировано Департаментом юстиции Северо-Казахстанской области 19 июня 2015 года № 3278. Утратило силу решением маслихата Мамлютского района Северо-Казахстанской области от 26 марта 2018 года № 26/3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Мамлютского района Северо- Казахстанской области от 26.03.2018 </w:t>
      </w:r>
      <w:r>
        <w:rPr>
          <w:rFonts w:ascii="Times New Roman"/>
          <w:b w:val="false"/>
          <w:i w:val="false"/>
          <w:color w:val="000000"/>
          <w:sz w:val="28"/>
        </w:rPr>
        <w:t>№ 26/3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"О нормативных правовых актах", маслихат Мамлютского района Северо-Казахстанской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Мамлютского района Северо-Казахстанской области от 14 марта 2009 года № 13/4 "О ставках земельного налога" (опубликовано 8 мая 2009 года в районных газетах "Солтүстік жұлдызы" и "Знамя труда", зарегистрировано в Реестре государственной регистрации нормативных правовых актов под № 13-10-80),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Увеличить ставки земельного налога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387,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Серикова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Мамлютского района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Нурмуканова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"СОГЛАСОВАНО"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государственного учреждения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"Управление государственных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доходов по Мамлютскому району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Департамента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государственных доходов по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Комитета государственных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доходов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Министерства финансов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12 мая 2015 года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Есмуканов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Северо-Казахстанской области от 12 мая 2015 года № 41/7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маслихата Мамлютского района Северо-Казахстанской области от 14 марта 2009 года № 13/4</w:t>
            </w:r>
          </w:p>
        </w:tc>
      </w:tr>
    </w:tbl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387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"О налогах и других обязательных платежах в бюджет" (Налоговый кодекс) (далее Налоговый кодекс):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Повысить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статьей 378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в десять раз на неиспользуемые в соответствии с земельным законодательством Республики Казахстан земли сельскохозяйственного назначения.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Повысить ставки земельного налога,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379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на пятьдесят процентов от базовых ставок, за исключением земель, выделенных (отведенных) под автостоянки (паркинги), автозаправочные станции и занятых под казино.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