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fca51" w14:textId="3ffca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Тайыншинского района Северо-Казахстанской области от 17 января 2014 года № 158 "Об утверждении Правил оказания социальной помощи, установления размеров и определения перечня отдельных категорий нуждающихся граждан в Тайыншинском районе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14 августа 2015 года N 310. Зарегистрировано Департаментом юстиции Северо-Казахстанской области 17 сентября 2015 года N 3382. Утратило силу решением маслихата Тайыншинского района Северо-Казахстанской области от 04 апреля 2017 года № 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Тайыншинского района Северо-Казахстанской области от 04.04.2017 </w:t>
      </w:r>
      <w:r>
        <w:rPr>
          <w:rFonts w:ascii="Times New Roman"/>
          <w:b w:val="false"/>
          <w:i w:val="false"/>
          <w:color w:val="ff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маслихат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"Об утверждении Правил оказания социальной помощи, установления размеров и определения перечня отдельных категорий нуждающихся граждан в Тайыншинском районе Северо-Казахстанской области" от 17 января 2014 года № 158 (опубликовано 21 февраля 2014 года в районной газете "Тайынша таңы", 21 февраля 2014 года в районной газете "Тайыншинские вести", зарегистрировано в Реестре государственной регистрации нормативных правовых актов под № 2551 )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Тайыншинского района Северо-Казахстанской области,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первый абзац 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указанных Правил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"19. Среднедушевой доход лица (семьи) на оказание социальной помощи исчисляется путем деления совокупного дохода, полученного за три месяца, предшествующих месяцу обращения за назначением социальной помощи, на число членов семьи и на три месяца.".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XLI – ой 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Е.Алпысов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 августа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