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0f5e" w14:textId="3c60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24 декабря 2014 года № 244 "О бюджете Тайыншинского района Северо-Казахстанской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ноября 2015 года N 326. Зарегистрировано Департаментом юстиции Северо-Казахстанской области 16 ноября 2015 года N 3456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2015-2017 годы" от 24 декабря 2014 года № 244 (зарегистрировано в Реестре государственной регистрации нормативных правовых актах под № 3047 от 8 января 2015 года, опубликовано в районной газете от 16 января 2015 года "Тайынша таңы" № 2, в районной газете от 16 января 2015 года "Тайыншинские вести"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Тайыншинского района Северо-Казахстанской области на 2015-2017 (далее бюджет района)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- 4844101,4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- 887040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- 49212,6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- 91337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- 3816511,8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- 4866705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- 9356,5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- 2535,5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-13924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- 13924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      – - 18036,1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- 18036,1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- 11892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- 2535,5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- 8679,6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местного исполнительного органа района на 2015 год в сумме 88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 в бюджете района на 2015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благоустройства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 - 7745,6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развитие системы водоснабжения в сельских населенных пунктах - 4935,1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увеличение размера социальной помощи к памятным датам и праздничным дням - 3191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проведение профилактических мероприятий против энзоотических болезней - 11007,5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приобретение и доставку учебников - 10164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услуг к сети интернет - 15185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текущий ремонт дорог - 59777,6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проведение капитального ремонта стадиона города Тайынша - 21000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4 ноября 2015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Тайыншинского района Северо-Казахстанской области от 24 декабря 2014 года № 244 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2015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2"/>
        <w:gridCol w:w="834"/>
        <w:gridCol w:w="472"/>
        <w:gridCol w:w="7328"/>
        <w:gridCol w:w="3194"/>
      </w:tblGrid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4844101,4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3"/>
        <w:gridCol w:w="1255"/>
        <w:gridCol w:w="1255"/>
        <w:gridCol w:w="5572"/>
        <w:gridCol w:w="3345"/>
      </w:tblGrid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4 ноября 2015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24 декабря 2014 года № 244</w:t>
            </w:r>
          </w:p>
        </w:tc>
      </w:tr>
    </w:tbl>
    <w:bookmarkStart w:name="z2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2015 год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6"/>
        <w:gridCol w:w="913"/>
        <w:gridCol w:w="914"/>
        <w:gridCol w:w="2582"/>
        <w:gridCol w:w="2159"/>
        <w:gridCol w:w="1882"/>
        <w:gridCol w:w="1607"/>
        <w:gridCol w:w="1607"/>
      </w:tblGrid>
      <w:tr>
        <w:trPr>
          <w:trHeight w:val="30" w:hRule="atLeast"/>
        </w:trPr>
        <w:tc>
          <w:tcPr>
            <w:tcW w:w="63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Тайынша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5"/>
        <w:gridCol w:w="1505"/>
        <w:gridCol w:w="1505"/>
        <w:gridCol w:w="1505"/>
        <w:gridCol w:w="1505"/>
        <w:gridCol w:w="1763"/>
        <w:gridCol w:w="1506"/>
        <w:gridCol w:w="1506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5"/>
        <w:gridCol w:w="1505"/>
        <w:gridCol w:w="1505"/>
        <w:gridCol w:w="1505"/>
        <w:gridCol w:w="1505"/>
        <w:gridCol w:w="1505"/>
        <w:gridCol w:w="1764"/>
        <w:gridCol w:w="1506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