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eee5" w14:textId="b42e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4 мая 2015 года № 36/4. Зарегистрировано Департаментом юстиции Северо-Казахстанской области 11 июня 2015 года № 3270. Утратило силу решением маслихата Тимирязевского района Северо-Казахстанской области от 27 апреля 2016 года N 2/5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Тимирязевского района Северо-Казахстанской области от 27.04.2016 </w:t>
      </w:r>
      <w:r>
        <w:rPr>
          <w:rFonts w:ascii="Times New Roman"/>
          <w:b w:val="false"/>
          <w:i w:val="false"/>
          <w:color w:val="ff0000"/>
          <w:sz w:val="28"/>
        </w:rPr>
        <w:t>N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решения маслихата Тимирязевского района Северо-Казахстанской области от 22.09.2015 </w:t>
      </w:r>
      <w:r>
        <w:rPr>
          <w:rFonts w:ascii="Times New Roman"/>
          <w:b w:val="false"/>
          <w:i w:val="false"/>
          <w:color w:val="ff0000"/>
          <w:sz w:val="28"/>
        </w:rPr>
        <w:t>N 40/4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возмещение затрат на обучение на дому (далее - возмещение затрат на обучение) родителей и иных законных представителей детей с ограниченными возможностями из числа инвалидов (далее - дети с ограниченными возможностями) по индивидуальному учебному плану ежеквартально на каждого ребенка в размере 6,5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производится государственным учреждением "Отдел занятости и социальных программ Тимирязевского района Северо-Казахстанской области" в течение соответствующего учебного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детей с ограниченными возможностями из числа инвалидов (кроме детей-инвалидов, находящихся на полном государственном обеспечении) предоставляется одному из родителей или иным законным представителям детей с ограниченными возможностями (далее – получатель);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заявление, согласно приложению 1 к настоящему решению,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психолого-медико-педагогической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справку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справку из учебного заведения, подтверждающую факт обучения ребенка с ограниченными возможностями на дому,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назначается с месяца обращения,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решением маслихата Тимирязевского района Северо-Казахстанской области от 22.09.2015 </w:t>
      </w:r>
      <w:r>
        <w:rPr>
          <w:rFonts w:ascii="Times New Roman"/>
          <w:b w:val="false"/>
          <w:i w:val="false"/>
          <w:color w:val="ff0000"/>
          <w:sz w:val="28"/>
        </w:rPr>
        <w:t>N 40/4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ХХХVІ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Аллахяров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04 мая 2015 года № 36/4</w:t>
            </w:r>
          </w:p>
        </w:tc>
      </w:tr>
    </w:tbl>
    <w:bookmarkStart w:name="z2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Руководителю уполномоченной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местным исполнительным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органом государственной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руководителя уполномоченной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исполнительным органом государственной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инвалидность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 удостоверяющий личность № _____ выдан ______ ___ 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(при наличии)_________________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Прошу принять документы на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Прилагаю копии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_________________________________ 2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_________________________________ 4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_________________________________ 6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_________________________________ 8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 _________________________________ 10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необходимых для назначения материального обеспечения детям-инвалидам,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обучающимся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57"/>
        <w:gridCol w:w="6043"/>
      </w:tblGrid>
      <w:tr>
        <w:trPr>
          <w:trHeight w:val="30" w:hRule="atLeast"/>
        </w:trPr>
        <w:tc>
          <w:tcPr>
            <w:tcW w:w="62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принял: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Ф.И.О. и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и подпись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___" ______20__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04 мая 2015 года № 36/4</w:t>
            </w:r>
          </w:p>
        </w:tc>
      </w:tr>
    </w:tbl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Дана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он (а) действительно обучается на дому по индивидуальному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учебному плану в № ___ школе_________________________________________,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классе.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Справка дана для предъявления по месту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Директор школы 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(указать наименование школы)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