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e562" w14:textId="877e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2014 года № 32/1 "О районном бюджете Тимирязевского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30 июня 2015 года № 38/3. Зарегистрировано Департаментом юстиции Северо-Казахстанской области 17 июля 2015 года № 3315. Утратило силу решением маслихата Тимирязеввского района Северо-Казахстанской области от 25 декабря 2015 года N 44/7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Тимирязеввского района Северо-Казахстанской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N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23 декабря 2014 года № 32/1 "О районном бюджете Тимирязевского района на 2015-2017 годы" (зарегистрировано в Реестре государственной регистрации нормативных правовых актов под № 3048 от 09 января 2015 года, опубликовано 24 января 2015 года в районной газете "Көтерілген тың", 24 января 2015 года в районной газете "Нива"),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Тимирязевского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1 531 024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239 072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18 590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1 268 924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1 542 845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25 608,2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32 739,2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- 37 429,2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37 429,2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11857,2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резерв местного исполнительного органа района на 2015 год в сумме 45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30 июня 2015 года №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23 декабря 2014 года № 32/1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234"/>
        <w:gridCol w:w="2"/>
        <w:gridCol w:w="1234"/>
        <w:gridCol w:w="5361"/>
        <w:gridCol w:w="3599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 усреждениями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1 076 568,2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фажданам,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фаждан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фажданам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 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1 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охрана,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от 30 июня 2015 года №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от 23 декабря 2014 года № 32/1</w:t>
            </w:r>
          </w:p>
        </w:tc>
      </w:tr>
    </w:tbl>
    <w:bookmarkStart w:name="z20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958"/>
        <w:gridCol w:w="958"/>
        <w:gridCol w:w="958"/>
        <w:gridCol w:w="2657"/>
        <w:gridCol w:w="1946"/>
        <w:gridCol w:w="1382"/>
        <w:gridCol w:w="1383"/>
        <w:gridCol w:w="1383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1122"/>
        <w:gridCol w:w="1123"/>
        <w:gridCol w:w="915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