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d33c8" w14:textId="82d33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2014 года № 32/1 "О районном бюджете Тимирязевского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22 сентября 2015 года № 40/2. Зарегистрировано Департаментом юстиции Северо-Казахстанской области 2 октября 2015 года № 3396. Утратило силу решением маслихата Тимирязеввского района Северо-Казахстанской области от 25 декабря 2015 года N 44/7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Тимирязеввского района Северо-Казахстанской области от 25.12.2015 </w:t>
      </w:r>
      <w:r>
        <w:rPr>
          <w:rFonts w:ascii="Times New Roman"/>
          <w:b w:val="false"/>
          <w:i w:val="false"/>
          <w:color w:val="ff0000"/>
          <w:sz w:val="28"/>
        </w:rPr>
        <w:t>N 44/7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Тимирязевский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от 23 декабря 2014 года № 32/1 "О районном бюджете Тимирязевского района на 2015-2017 годы" (зарегистрировано в Реестре государственной регистрации нормативных правовых актов под № 3048 от 09 января 2015 года, опубликовано 24 января 2015 года в районной газете "Көтерілген тың", 24 января 2015 года в районной газете "Нива"),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Тимирязевского района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2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1 534 024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242 072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4 438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18 590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1 268 924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1 545 845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25 608,2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32 739,2 тысячи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7 131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- 37 429,2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бюджета – 37 429,2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32 703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7 131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11 857,2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XXXX сессии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А.Габова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от 22 сентября 2015 года № 40/2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от 23 декабря 2014 года № 32/1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53"/>
        <w:gridCol w:w="1253"/>
        <w:gridCol w:w="5442"/>
        <w:gridCol w:w="3469"/>
      </w:tblGrid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 усреждениями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1 542 845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214 157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112 516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1 077617,2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1 057094,2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фажданам,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фаждан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фажданам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 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охрана,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-37 429,2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от 22 сентября 2015 года № 40/2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от 23 декабря 2014 года № 32/1</w:t>
            </w:r>
          </w:p>
        </w:tc>
      </w:tr>
    </w:tbl>
    <w:bookmarkStart w:name="z20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 сельским округам Тимирязевского района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782"/>
        <w:gridCol w:w="782"/>
        <w:gridCol w:w="782"/>
        <w:gridCol w:w="2169"/>
        <w:gridCol w:w="1589"/>
        <w:gridCol w:w="1129"/>
        <w:gridCol w:w="1129"/>
        <w:gridCol w:w="1129"/>
        <w:gridCol w:w="1129"/>
        <w:gridCol w:w="1129"/>
      </w:tblGrid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Белоградовский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Белоградовский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1078"/>
        <w:gridCol w:w="1078"/>
        <w:gridCol w:w="1078"/>
        <w:gridCol w:w="1078"/>
        <w:gridCol w:w="1078"/>
        <w:gridCol w:w="1078"/>
        <w:gridCol w:w="1078"/>
        <w:gridCol w:w="1298"/>
        <w:gridCol w:w="1298"/>
        <w:gridCol w:w="1080"/>
      </w:tblGrid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Интернациональный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Куртайский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Интернациональный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Куртайский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