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a7b9" w14:textId="5baa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17 марта 2015 года № 53. Зарегистрировано Департаментом юстиции Северо-Казахстанской области 20 марта 2015 года № 3170. Утратило силу постановлением акимата района Шал акына Северо-Казахстанской области от 14 января 2016 года N 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Шал акына Северо-Казахстанской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N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01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(аренду)",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прилагаемый порядок расчета ставки арендной платы при передаче районного коммунального имущества в имущественный наем (аренду)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Шал акына Северо-Казахстанской области Исина Энбек Амандыковича.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Шал акына Северо-Казахстанской области от 17 марта 2015 года № 53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порядка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расчет ставки арендной платы при передаче районного коммунального имущества в имущественный наем (аренду) (далее – Расчет)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определяет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1 квадратный метр в год объектов государственного нежилого фонда, находящихся на балансе районных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2613"/>
        <w:gridCol w:w="8445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9950"/>
        <w:gridCol w:w="1563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фонда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для помещений со всеми инженерно-техническими устройствами (электрическая энергия, канализация, водоснабжение, отопление)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для коммуникационных услуг, в том числе услуг связи, автоматизированных телефонных станций, почты, расчетно-кассовых центров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тренажерных залов, фитнес - клубов, станции технического обслуживания, мастерских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питания, гостиничных услуг, торговой или торгово-посреднической деятельности, аптек и аптечных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помещения под гаражи, склады, камеры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для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индивидуальных предпринимателей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структур с частной формой собственности (акционерные общества, товарищества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общественных организаций и объединений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Расчет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Годовая арендная плата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      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базовая ставка аренды в год, принимаемая равной С = (Sбал. х N аморт.),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аморт. – годовая норма износа, определяется на основании предельных норм амортизации фиксированных активов согласно Налоговому кодексу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автотранспортные средства,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отсутствия коэффициента в таблице, принимается коэффициент равный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