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49e36" w14:textId="2a49e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 - Казахстанской области от 20 декабря 2012 года № 11/6 "О Правилах оказания жилищной помощи малообеспеченным семьям (гражданам), проживающим в районе Шал акына"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13 июля 2015 года № 40/2. Зарегистрировано Департаментом юстиции Северо-Казахстанской области 23 июля 2015 года № 3322. Утратило силу решением маслихата района Шал акына Северо-Казахстанской области от 12 мая 2017 года № 13/4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района Шал акына Северо-Казахстанской области от 12.05.2017 </w:t>
      </w:r>
      <w:r>
        <w:rPr>
          <w:rFonts w:ascii="Times New Roman"/>
          <w:b w:val="false"/>
          <w:i w:val="false"/>
          <w:color w:val="ff0000"/>
          <w:sz w:val="28"/>
        </w:rPr>
        <w:t>№ 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 маслихат района Шал акына Северо - 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 - Казахстанской области от 20 декабря 2012 года № 11/6 "О Правилах оказания жилищной помощи малообеспеченным семьям (гражданам), проживающим в районе Шал акына" (зарегистрировано в Реестре государственной регистрации нормативных правовых актов под № 2080 от 18 января 2013 года, опубликовано 1 февраля 2013 года в районной газете "Парыз", 1 февраля 2013 года в районной газете "Новатор")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Правил оказания жилищной помощи малообеспеченным семьям (гражданам), проживающим в районе Шал акына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ХХХХ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 о.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Андреев С.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июля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Мухамеджанова Л.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