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ad12" w14:textId="bb6a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Государственной инспекции труда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03 апреля 2015 года № 98. Зарегистрировано Департаментом юстиции Атырауской области 16 апреля 2015 года № 3179. Утратило силу постановлением акимата Атырауской области от 08 ноября 2016 года № 259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Атырауской области от 08.11.2016 № </w:t>
      </w:r>
      <w:r>
        <w:rPr>
          <w:rFonts w:ascii="Times New Roman"/>
          <w:b w:val="false"/>
          <w:i w:val="false"/>
          <w:color w:val="ff0000"/>
          <w:sz w:val="28"/>
        </w:rPr>
        <w:t>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Положение о государственном учреждении "Управление Государственной инспекции труда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утратившими силу пункт 2 постановления акимата Атырауской области от 26 июня 2013 года № 247 "О создании государственного учреждения "Управление Государственной инспекции труда Атырауской области" и постановление акимата Атырауской области от 30 апреля 2014 года № 124 "О внесении изменений в постановление акимата области от 26 июня 2013 года № 247 "О создании государственного учреждения "Управления Государственой инспекции труда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постановления возложить на Накпаева С.Ж. - заместитель акима Атырауской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"3" апреля 2015 года № 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"3" апреля 2015 года № 98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Государственной инспекции труда Атырауской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Государственной инспекции труда Атырауской области" (далее - Управление) является государственным органом, осуществляющим руководство в сфере трудовых отношений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Управление не имеет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Управление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Структура и лимит штатной численности Управления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060011, город Атырау, улица Пушкина, № 163.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 Государственное учреждение "Управление Государственной инспекции труда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Управления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Миссия: обеспечение и защита прав работников и работодателей в сфере трудовых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Задачи: осуществление государственного контроля за соблюдением законодательства в области труда, безопасности и охраны труда, занятости и социального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государственный контроль за соблюдением трудового законодательства Республики Казахстан, требований по безопасности и охране труда, занятости и социального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мониторинг коллективных договоров, представленных работодателями;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анализ причин производственного травматизма, профессиональных заболеваний, профессиональных отравлений и разрабатывает предложения по их профилактике;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расследует несчастные случаи на производстве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проводит проверку знаний лиц, ответственных за обеспечение безопасности и охраны труда у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участвует в составе приемочной комиссии по приемке в эксплуатацию объектов производственного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взаимодействует с полномочными представителями работников и работодателей по вопросам совершенствования нормативов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рассматривает обращения работников, работодателей и их представителей по вопросам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мониторинг аттестации производственных объектов по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разрабатывает и утверждает планы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в уполномоченный государственный орган по труду периодические отчеты, а также результаты мониторинга состояния безопасности и охраны труда на базе информационной системы по охране труда 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предоставляет необходимую информацию по трудовым отношениям в уполномоченный государственный орган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иные функции,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Права и обязанности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запрашивать и получать информацию от соответствующих государственных органов, иных организаций и предприятий, независимо от форм собственности, расположенных на подведомственной территории, а также физических лиц необходимую для выполнения возложенных на Управление функций и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области и областного маслихата предложения по решению вопросов, относящихся к компетенции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подготовке проектов актов акимата и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сфере трудовых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участвовать в работе комиссий и рабочих групп по обсуждению вопросов, входящих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пределах компетенции обеспечивает соблюдение норм трудового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 в пределах полномочий, установленных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Управления назначается на должность и освобождается от должности акимом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Управления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положения об отделах, определяет их функции и полномочия;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утверждает по согласованию с областным акиматом штатное расписание в пределах лимита штатной численности и структуры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утверждает должностные инструкции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назначает и освобождает руководителей отделов, главных и ведущих специалистов, а также работников, не являющихся государственными служащими;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Управление в государственных органах, общественных и других казахстанских и иностранных организациях, а также в отношениях с физическими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законодательством принимает решения о предъявлении от имени Управления претензий и исков к юридическим и физическим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применяет меры поощрения, материальной помощи и налагает дисциплинарные взыскания на сотрудников Управления,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направляет сотрудников Управления в служебные командировки, стажировки, обучения в казахстанские и зарубежные учебные центры и иные виды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Управления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Управление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отдела контроля трудовых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отдела контроля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отдела информационно-аналитического обеспечения государственной инспекции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Управление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Управлением,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27.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Управления осуществляется учредителем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