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855c" w14:textId="a1f8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8 октября 2014 года № 307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30 апреля 2015 года № 128. Зарегистрировано Департаментом юстиции Атырауской области 22 мая 2015 года № 3212. Утратило силу постановлением акимата Атырауской области от 27 ноября 2015 года № 354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акимата Атырауской области от 27.11.2015 № </w:t>
      </w:r>
      <w:r>
        <w:rPr>
          <w:rFonts w:ascii="Times New Roman"/>
          <w:b w:val="false"/>
          <w:i w:val="false"/>
          <w:color w:val="000000"/>
          <w:sz w:val="28"/>
        </w:rPr>
        <w:t>354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8 октября 2014 года № 307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№ 3034, опубликовано 15 ноября 2014 года в газете "Прикаспийская коммуна")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для занятия деятельностью в области ветеринарии"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государственном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"облсытық" заменить словом "облыстық",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русском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"переофорление" заменить словом "переоформление", текст на государственном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на русском языке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"ветиринарными" заменить словом "ветеринарными", текст на государственном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