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d90e" w14:textId="c07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08 мая 2015 года № 134. Зарегистрировано Департаментом юстиции Атырауской области 27 мая 2015 года № 3214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виды субсидируемых удобрений и нормы субсидий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тонну (литр, килограмм) удобрений, реализованных отечественными производителями удобрения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тонну (литр, килограмм) удобрений, приобретенных у поставщика удобрений и (или) иностранных производителей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"8"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8 мая 2015 г. № 134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отечественными производителями удобрения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870"/>
        <w:gridCol w:w="373"/>
        <w:gridCol w:w="998"/>
        <w:gridCol w:w="2453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(N- 10 %;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YaraLiva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8 мая 2015 г. № 134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приобретенных у поставщика удобрений и (или) иностранных производителей удобрений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6023"/>
        <w:gridCol w:w="483"/>
        <w:gridCol w:w="1293"/>
        <w:gridCol w:w="3716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MКР 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MАG (нитрат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K Plus (нитрат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MgS (сульфат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(Кristа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