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d9bb" w14:textId="aaad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геологии и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26 июня 2015 года № 193. Зарегистрировано Департаментом юстиции Атырауской области 16 июля 2015 года №3259. Утратило силу постановлением акимата Атырауской области от 27 августа 2019 года № 183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27.08.2019 № </w:t>
      </w:r>
      <w:r>
        <w:rPr>
          <w:rFonts w:ascii="Times New Roman"/>
          <w:b w:val="false"/>
          <w:i w:val="false"/>
          <w:color w:val="ff0000"/>
          <w:sz w:val="28"/>
        </w:rPr>
        <w:t>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"Заключение, регистрация и хранение контрактов на разведку, добычу общераспространенных полезных ископаемых"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"Заключение контрактов на строительство и (или) эксплуатацию подземных сооружений, не связанных с разведкой или добычей"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Атырауской области от 6 мая 2014 года № 132 "Об утверждении регламентов государственных услуг в сфере геологии и недропользования" (зарегистрировано в реестре государственной регистрации нормативных правовых актов № 2925, опубликовано 19 июня 2014 года в газете "Прикаспийская коммуна)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мая 2014 года № 148 "Об утверждении регламентов государственных услуг по строительству и (или) эксплуатации подземных сооружений, не связанных с разведкой или добычей" (зарегистрировано в реестре государственной регистрации нормативных правовых актов № 2936, опубликовано 5 июля 2014 года в газете "Прикаспийская коммуна"),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акимата Атырауской области от 29 августа 2014 года № 265 "О внесении дополнений в постановление акимата Атырауской области от 6 мая 2014 года № 132 "Об утверждении регламентов государственных услуг в сфере геологии и недропользования" (зарегистрировано в реестре государственной регистрации нормативных правовых актов № 3007, опубликовано 21 октября 2014 года в газете "Прикаспийская коммуна").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 приказа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Атырауской области от "26" июля 2015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"26"июля 2015 года № 193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"Заключение, регистрация и хранение контрактов на разведку, добычу общераспространенных полезных ископаемых"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"Заключение, регистрация и хранение контрактов на разведку, добычу общераспространенных полезных ископаемых" (далее – государственная услуга) оказывается местным исполнительным органом области - государственным учреждением "Управление природных ресурсов и регулирования природопользования Атырауской области" (далее - услугодатель).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- подписанный и зарегистрированный контракт на разведку, добычу общераспространенных полезных ископаемых.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Основанием для начала процедуры (действия) по оказанию государственной услуги является заявление в произвольной форме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принимает документы, производит анализ пакета документов на соответствие перечню, предусмотренному пунктом 9 Стандарта государственной услуги "Заключение, регистрация и хранение контрактов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№ 501 "Об утверждении стандартов государственных услуг в сфере геологии и пользования водными ресурсами" (далее – Стандарт), если документы соответствуют указанным требованиям, то выдается копия заявления услугополучателю с подтверждением о регистрации в канцелярии с указанием даты и времени приема пакета документов и передает руководителю услугодателя для резолюции (в течении 15 (пятнадцати) минут);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не соответствующий требованиям возвращается услугополучателю (в течении 15 (пятнадцати) минут).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услугодателя, ознакамливается с поступившими документами и отправляет специалисту услугодателя на исполнение (в течении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(в течении 14 (четырнадцати)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подписывает результат государственной услуги и направляет в канцелярию услугодателя (в течении 30 (тридцати)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регистрирует и выдает услугополучателю результат государственной услуги нарочно (в течении 15 (пятнадцати)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Справочник бизнес-процессов оказания государственной услуги "Заключение, регистрация и хранение контрактов на разведку, добычу общераспространенных полезных ископаемых"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"Заключение, регистрация и хранение контрактов на разведку, добычу общераспространенных полезных ископаемых"</w:t>
            </w:r>
          </w:p>
        </w:tc>
      </w:tr>
    </w:tbl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6"/>
        <w:gridCol w:w="12234"/>
      </w:tblGrid>
      <w:tr>
        <w:trPr>
          <w:trHeight w:val="30" w:hRule="atLeast"/>
        </w:trPr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708900" cy="781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0" cy="781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8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"Заключение, регистрация и хранение контрактов на разведку, добычу общераспространенных полезных ископаемых"</w:t>
            </w:r>
          </w:p>
        </w:tc>
      </w:tr>
    </w:tbl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"Заключение, регистрация и хранение контрактов на разведку, добычу общераспространенных полезных ископаемых"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327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Атырауской области от "26" июля 2015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"26"июля 2015 года № 193</w:t>
            </w:r>
          </w:p>
        </w:tc>
      </w:tr>
    </w:tbl>
    <w:bookmarkStart w:name="z4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 контрактов на строительство и (или) эксплуатацию подземных сооружений, не связанных с разведкой или добычей"</w:t>
      </w:r>
    </w:p>
    <w:bookmarkEnd w:id="15"/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"Заключение контрактов на строительство и (или) эксплуатацию подземных сооружений, не связанных с разведкой или добычей" (далее – государственная услуга) оказывается местным исполнительным органом области - государственным учреждением "Управление природных ресурсов и регулирования природопользования Атырауской области" (далее - услугодатель).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государственной услуги - контракт на строительство и (или) эксплуатацию подземных сооружений, не связанных с разведкой или добычей.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9"/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Основанием для начала процедуры (действия)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принимает документы, производит анализ пакета документов на соответствие перечню, предусмотренному пунктом 9 Стандарта государственной услуги "Заключение контрактов на строительство и (или) эксплуатацию подземных сооружений, не связанных с разведкой или добычей", утвержденного приказом Министра по инвестициям и развитию Республики Казахстан от 28 апреля 2015 года № 501 "Об утверждении регламентов государственных услуг в сфере геологии и пользования водными ресурсами" (далее – Стандарт), если документы соответствуют указанным требованиям, то выдается копия заявления получателю с подтверждением принятия заявления с указанием даты и времени приема пакета документов и направляет руководителю услугодателя (в течении 15 (пятнадцати) минут);</w:t>
      </w:r>
    </w:p>
    <w:bookmarkEnd w:id="21"/>
    <w:bookmarkStart w:name="z5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не соответствующий требованиям возвращается услугополучателю (в течении 15 (пятнадцати) минут).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услугодателя, ознакамливается с документами и направляет специалисту услугодателя на исполнение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(14 (четырнадцать)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подписывает результат государственной услуги и направляет в канцелярию услугодателя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регистрирует и выдает услугополучателю результат государственной услуги нарочно (15 (пятнадцать)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справочник бизнес-процессов оказания государственной услуги "Заключение контрактов на строительство и (или) эксплуатацию подземных сооружений, не связанных с разведкой или добычей"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"Заключение контрактов на строительство и (или) эксплуатацию подземных сооружений, не связанных с разведкой или добычей"</w:t>
            </w:r>
          </w:p>
        </w:tc>
      </w:tr>
    </w:tbl>
    <w:bookmarkStart w:name="z7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"/>
        <w:gridCol w:w="12394"/>
      </w:tblGrid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777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77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"Заключение контрактов на строительство и (или) эксплуатацию подземных сооружений, не связанных с разведкой или добычей"</w:t>
            </w:r>
          </w:p>
        </w:tc>
      </w:tr>
    </w:tbl>
    <w:bookmarkStart w:name="z7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 контрактов на строительство и (или) эксплуатацию подземных сооружений, не связанных с разведкой или добычей"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Атырауской области от "26" июля 2015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"26"июля 2015 года № 193</w:t>
            </w:r>
          </w:p>
        </w:tc>
      </w:tr>
    </w:tbl>
    <w:bookmarkStart w:name="z7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</w:t>
      </w:r>
    </w:p>
    <w:bookmarkEnd w:id="29"/>
    <w:bookmarkStart w:name="z8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0"/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 (далее – государственная услуга) оказывается местным исполнительным органом области – государственноым учреждением "Управление природных ресурсов и регулирования природопользования Атырауской области" (далее - услугодатель).</w:t>
      </w:r>
    </w:p>
    <w:bookmarkEnd w:id="31"/>
    <w:bookmarkStart w:name="z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государственной услуги – письмо-уведомление о регистрации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Законом Республики Казахстан "О недрах и недропользовании".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33"/>
    <w:bookmarkStart w:name="z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34"/>
    <w:bookmarkStart w:name="z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Основанием для начала процедуры (действия)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принимает документы, производит анализ пакета документов на соответствие перечню, предусмотренному пункту 9 Стандарта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добычей", утвержденного приказом Министра по инвестициям и развитию Республики Казахстан от 28 апреля 2015 года № 501 "Об утверждении регламентов государственных услуг в сфере геологии и пользования водными ресурсами" (далее – Стандарт), если документы соответствуют указанным требованиям, то выдается копия заявления услугополучателю с подтверждением принятия заявления с указанием даты и времени приема пакета документов и направляет руководителю услугодателя (не более 15 (пятнадцати) минут);</w:t>
      </w:r>
    </w:p>
    <w:bookmarkEnd w:id="35"/>
    <w:bookmarkStart w:name="z9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не соответствующий требованиям возвращается услугополучателю (15 (пятнадцать) минут).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ознакамливается с документами и направляет специалисту услугодателя на исполнение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(14 (четырнадцать)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подписывает результат государственной услуги и направляет в канцелярию услугодателя (15 (пятнадцать)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регистрирует и выдает услугополучателю результат государственной услуги нарочно (в течении 15 (пятнадцати)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7"/>
    <w:bookmarkStart w:name="z9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справочник бизнес-процессов оказания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</w:t>
            </w:r>
          </w:p>
        </w:tc>
      </w:tr>
    </w:tbl>
    <w:bookmarkStart w:name="z10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"/>
        <w:gridCol w:w="12394"/>
      </w:tblGrid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7086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708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 к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</w:t>
            </w:r>
          </w:p>
        </w:tc>
      </w:tr>
    </w:tbl>
    <w:bookmarkStart w:name="z10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добычей"</w:t>
      </w:r>
    </w:p>
    <w:bookmarkEnd w:id="40"/>
    <w:bookmarkStart w:name="z10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872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2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Атырауской области от "26" июля 2015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Атырауской области от "26"июля 2015 года № 193</w:t>
            </w:r>
          </w:p>
        </w:tc>
      </w:tr>
    </w:tbl>
    <w:bookmarkStart w:name="z11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"Заключение, регистрация и хранение контрактов на строительство и (или) эксплуатацию подземных сооружений, не связанных с разведкой или добычей"</w:t>
      </w:r>
    </w:p>
    <w:bookmarkEnd w:id="43"/>
    <w:bookmarkStart w:name="z11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4"/>
    <w:bookmarkStart w:name="z1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Государственная услуга "Заключение, регистрация и хранение контрактов на строительство и (или) эксплуатацию подземных сооружений, не связанных с разведкой или добычей" (далее – государственная услуга) оказывается местным исполнительным органом области – государственным учреждением "Управление природных ресурсов и регулирования природопользования Атырауской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заявления и выдача результата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 оказания государственной услуги – контракт на строительство и (или) эксплуатацию подземных сооружений, не связанных с разведкой или добычей; акт государственной регистрации контракта на предоставление права недропользования в Республике Казахстан на строительство и (или) эксплуатацию подземных сооружений, не связанных с разведкой или добычей, по форме, согласно приложению 1 к Стандарту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добычей", утвержденного приказом Министра по инвестициям и развитию Республики Казахстан от 28 апреля 2015 года № 501 "Об утверждении регламентов государственных услуг в сфере геологии и пользования водными ресурсами" (далее – Стандарт).</w:t>
      </w:r>
    </w:p>
    <w:bookmarkEnd w:id="45"/>
    <w:bookmarkStart w:name="z11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6"/>
    <w:bookmarkStart w:name="z11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7"/>
    <w:bookmarkStart w:name="z11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 Основанием для начала процедуры (действия) по оказанию государственной услуги является заявление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принимает документы, производит анализ пакета документов на соответствие перечню, предусмотренному пункту 9 Стандарта, если документы соответствуют указанным требованиям, то выдается копия заявления получателю с подтверждением принятия заявления с указанием даты и времени приема пакета документов и направляет руководителю услугодателя (в течении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Пакет документов не соответствующий требованиям возвращается услугополучателю (течении 10 (десяти)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ознакамливается с документами и направляет специалисту услугодателя на исполнение (в течении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 рассматривает поступившие документы, готовит результат государственной услуги и направляет на подпись руководителю услугодателя (в течении 14 (четырнадцати)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 подписывает результат государственной услуги и направляет в канцелярию услугодателя (в течении 10 (десяти)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 регистрирует и выдает услугополучателю результат государственной услуги нарочно (в течении 10 (десяти) минут).</w:t>
      </w:r>
    </w:p>
    <w:bookmarkEnd w:id="48"/>
    <w:bookmarkStart w:name="z12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9"/>
    <w:bookmarkStart w:name="z12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услугодателя;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справочник бизнес-процессов оказания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</w:t>
            </w:r>
          </w:p>
        </w:tc>
      </w:tr>
    </w:tbl>
    <w:bookmarkStart w:name="z13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6"/>
        <w:gridCol w:w="12394"/>
      </w:tblGrid>
      <w:tr>
        <w:trPr>
          <w:trHeight w:val="30" w:hRule="atLeast"/>
        </w:trPr>
        <w:tc>
          <w:tcPr>
            <w:tcW w:w="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778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778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</w:t>
            </w:r>
          </w:p>
        </w:tc>
      </w:tr>
    </w:tbl>
    <w:bookmarkStart w:name="z13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"Заключение, регистрация и хранение контрактов на строительство и (или) эксплуатацию подземных сооружений, не связанных с разведкой или добычей"</w:t>
      </w:r>
    </w:p>
    <w:bookmarkEnd w:id="52"/>
    <w:bookmarkStart w:name="z1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