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ca51" w14:textId="0ecc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животноводства по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13 ноября 2015 года № 339. Зарегистрировано Департаментом юстиции Атырауской области 3 декабря 2015 года № 3364.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регламент государственной услуги "Выдача справок о наличии личного подсобного хозяйства",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постановления акимата Атырауской области от 13 февраля 2014 года № 43 "Об утверждении регламентов государственных услуг в области животноводства по Атырауской области" (зарегистрировано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2886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29 апреля 2014 года в газете "Прикаспийская коммуна") и от 29 августа 2014 года № 252 "О внесении изменении и дополнений в постановление акимата Атырауской области от 13 февраля 2014 года № 43 "Об утверждении регламентов государственных услуг в области животноводства по Атырауской области" (зарегистрировано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2996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октября 2014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Дюсембаева Г.И. – первого заместителя акима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"13" ноября 2015 года № 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"13" ноября 2015 года № 339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о наличии личного подсобного хозяйства"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 Государственная услуга "Выдача справок о наличии личного подсобного хозяйства" (далее – государственная услуга) оказывается местными исполнительными органами - государственным учреждением "Управление сельского хозяйства Атырауской области", отделами, осуществляющими функции в сфере сельского хозяйства города Атырау и районов, акимами поселков, сел, сельских округов Атырауской области (далее - услугодатель).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электронная (полностью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Результатом оказания государственной услуги является - 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личного подсобного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о наличии личного подсобного хозяйства",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№ 11284)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к услугодателю за получением результата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руководителя услугодателя.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 с момента подачи необходимых документов услугополучателем,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течении 5 (пяти) минут осуществляет прием и их регистрацию.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на резолюцию руководителю услугодателя;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течении 5 (пяти) минут ознакамливается с входящими документами и определяет ответственного исполнителя услугодателя для оказания государственной услуги.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необходимые документы для оказания государственной услуги ответственному исполнителю услугодателя;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течении 10 (десяти) минут рассматривает поступившие документы, готовит проект справки услугополучателю или мотивированный отказ.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на подпись руководителю услугодателя;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течение 5 (пяти) минут подписывает справку или мотивированный отказ.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результат государственной услуги специалисту канцелярии услугодателя;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 течении 5 (пяти) минут выдает результат государственной услуги услугополучателю.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результата государственной услуги услугополучателю.</w:t>
      </w:r>
    </w:p>
    <w:bookmarkEnd w:id="21"/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"Выдача справок о наличии личного подсобного хозяйства"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 Пошаговые действия и решения по оказанию государственной услуги (диаграмма № 1 функционального взаимодействия при оказании государственной услуги через ЦОН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ЦОН: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работник ЦОНа принимает от услугополучателя необходимые документы, указанные в пункте 9 Стандарта, в случае предоставления неполного пакета документов отказывает в приеме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течении 5 (пяти) минут;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2 - работник ЦОН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услугополучателю в течении 5 (пяти) минут; 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3 – работник ЦОН регистрирует заявление и в течении 20 (двадцати) минут выдает результат государственной услуги.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Пошаговые действия и решения по оказанию государственной услуги (диаграмма № 2 функционального взаимодействия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государственной услуги;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в шлюз "электронного правительства" (далее – ШЭП) для обработки запроса;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запроса в ШЭП;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получение услугополучателем результата государственной услуги уведомления в (форме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справок о наличии личного подсобного хозяйства"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7089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справок о наличии личного подсобного хозяйства"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справок о наличии личного подсобного хозяйства"</w:t>
      </w:r>
    </w:p>
    <w:bookmarkEnd w:id="44"/>
    <w:bookmarkStart w:name="z65" w:id="45"/>
    <w:p>
      <w:pPr>
        <w:spacing w:after="0"/>
        <w:ind w:left="0"/>
        <w:jc w:val="left"/>
      </w:pP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66675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6" w:id="46"/>
    <w:p>
      <w:pPr>
        <w:spacing w:after="0"/>
        <w:ind w:left="0"/>
        <w:jc w:val="left"/>
      </w:pP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59563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справок о наличии личного подсобного хозяйства"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ЦОН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5946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государственной услуги через портал</w:t>
      </w:r>
    </w:p>
    <w:bookmarkEnd w:id="49"/>
    <w:bookmarkStart w:name="z71" w:id="50"/>
    <w:p>
      <w:pPr>
        <w:spacing w:after="0"/>
        <w:ind w:left="0"/>
        <w:jc w:val="left"/>
      </w:pP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bookmarkEnd w:id="51"/>
    <w:bookmarkStart w:name="z73" w:id="52"/>
    <w:p>
      <w:pPr>
        <w:spacing w:after="0"/>
        <w:ind w:left="0"/>
        <w:jc w:val="left"/>
      </w:pP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5438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"13" ноября 2015 года № 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"13" ноября 2015 года № 339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местным исполнительным органом области - государственным учреждением "Управление сельского хозяйства Атырауской области" (далее – услугодатель). </w:t>
      </w:r>
    </w:p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портал).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- сводный акт по области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уведомление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(зарегистирован в реестре государственной регистрации нормативных правовых актов № 11284)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либо запрос в форме электронного документа, удостворенного ЭЦП услогополучателя, с указанием номера банковского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отдела, осуществляющего функции в сфере сельского хозяйства (далее - отдел) прием заявок с пакетом документов, предусмотреных пунктом 9 Стандарта, проводит их регистрацию, составляет сводный акт получателей бюджетных субсидий по району (городу Атырау) и направляет на утверждение акиму района (города Атырау) в течении 10 (десяти) рабочих дней;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 района (города Атырау) утверждает и направляет сводный акт получателей бюджетных субсидий по району (городу Атырау) ответственному работнику отдела в течении 30 (тридцати) минут;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отдела направляет документы в канцелярию услугодателя в течении 1 (одного) рабочего дня;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канцелярии услугодателя осуществляет прием документов, проводит их регистрацию и направляет руководителю услугодателя в течении 20 (двадцати) минут;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ознакамливается с входящими документами и определяет ответственного исполнителя услугодателя в течении 30 (тридцати) минут;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проверяет представленные заявки с пакетом документов на соответствие требованиям законодательства Республики Казахстан, в случае представления неполного пакета документов или несоответствия требованиям законодательства Республики Казахстан, возвращает представленные документы ответственному работнику отдела с указанием причин возврата в течении 2 (двух) рабочих дней.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регистрирует документы в журнале регистрации, составляет сводный акт получателей бюджетных субсидий по району (городу Атырау) и направляет на рассмотрение Областной комиссии по вопросам субсидирования животноводства (далее - Комиссия) в течении 2 (двух) рабочих дней;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работник отдела принимает от услугодателя возращенный сводный акт по району, проводит работу по исправлению и доработке сводного акта по району и вносит его услугодателю в течении 5 (пяти) рабочих дней, а в случае невозможности - незамедлительно возвращает заявку услугополучателю с указанием причин возврата;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Комиссия по итогам заседания составляет сводный акт по области с указанием объема причитающихся субсидий услугополучателям, который утверждается председателем Комиссии и направляет его ответственному исполнителю услугодателя в течении 2 (двух) рабочих дней;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передает сводный акт по области работнику финансового отдела услугодателя в течении 15 (пятнадцати) минут;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работник финансового отдела услугодателя на основании сводного акта по области, в соответствии с индивидуальным планом финансирования по платежам представляет в территориальное подразделение казначейства реестр счетов к оплате с приложением счетов к оплате в двух экземплярах в течении 3 (трех) рабочих дней.</w:t>
      </w:r>
    </w:p>
    <w:bookmarkEnd w:id="69"/>
    <w:bookmarkStart w:name="z9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отдела;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 района (города Атырау);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услугодателя;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услугодателя;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Комиссия;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финансового отдела услугодателя.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"Субсидирование на развитие племенного животноводства, повышение продуктивности и качества продукции животноводства"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 (диаграмма функционального взаимодействия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ИИН/БИН и пароля (процесс авторизации) на портале для получения государственный услуги;</w:t>
      </w:r>
    </w:p>
    <w:bookmarkEnd w:id="82"/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83"/>
    <w:bookmarkStart w:name="z1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84"/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государственныы услуги, указанной в настоящем Регламенте, вывод на экран формы запроса для оказания государственный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85"/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</w:p>
    <w:bookmarkEnd w:id="86"/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87"/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- ШЭП) в автоматизированное рабочее место регионального шлюза "электронного правительства" (далее - АРМ РШЭП) для обработки запроса услугодателем;</w:t>
      </w:r>
    </w:p>
    <w:bookmarkEnd w:id="88"/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оснований для оказания государственный услуги;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90"/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получение услугополучателем результата государственный услуги (уведомление в форме электронного документа), сформированного порталом. 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на развитие племенного животноводства, повышение продуктивности и качества продукции животноводства"</w:t>
            </w:r>
          </w:p>
        </w:tc>
      </w:tr>
    </w:tbl>
    <w:bookmarkStart w:name="z12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92"/>
    <w:bookmarkStart w:name="z124" w:id="93"/>
    <w:p>
      <w:pPr>
        <w:spacing w:after="0"/>
        <w:ind w:left="0"/>
        <w:jc w:val="left"/>
      </w:pP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на развитие племенного животноводства, повышение продуктивности и качества продукции животноводства"</w:t>
            </w:r>
          </w:p>
        </w:tc>
      </w:tr>
    </w:tbl>
    <w:bookmarkStart w:name="z12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94"/>
    <w:bookmarkStart w:name="z12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65659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"Субсидирование на развития племенного животноводства, повышение продуктивности и качества продукции животноводства"</w:t>
            </w:r>
          </w:p>
        </w:tc>
      </w:tr>
    </w:tbl>
    <w:bookmarkStart w:name="z13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97"/>
    <w:bookmarkStart w:name="z131" w:id="98"/>
    <w:p>
      <w:pPr>
        <w:spacing w:after="0"/>
        <w:ind w:left="0"/>
        <w:jc w:val="left"/>
      </w:pP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2" w:id="99"/>
    <w:p>
      <w:pPr>
        <w:spacing w:after="0"/>
        <w:ind w:left="0"/>
        <w:jc w:val="left"/>
      </w:pP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3406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