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12f7b" w14:textId="ca12f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Атырауской области от 23 января 2012 года № 10а и решение Атырауского областного маслихата от 25 января 2012 года № 11-V "Об установлении базовых ставок платы за земельные участки, за исключением земельных учасков сельскохозяйственного назначения при их предоставлении в частную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областного акимата Атырауской области от 8 декабря 2015 года № 365 и решение областного маслихата Атырауской области от 14 декабря 2015 года № 429-V. Зарегистрировано Департаментом юстиции Атырауской области 29 декабря 2015 года № 3415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Атырауский областной маслихат V созыва на очередной ХХХVІІ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23 января 2012 года № 10а и решение Атырауского областного маслихата от 25 января 2012 года № 11-V "Об установлении базовых ставок платы за земельные участки, за исключением земельных учасков сельскохозяйственного назначения при их предоставлении в частную собственность" (зарегистрировано в реестре государственной регистрации нормативных правовых актов за № 2609, опубликовано 28 февраля 2012 года в газете "Прикаспийская коммуна")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 решению изложить в новой редакции согласно приложению к настоящему постановлению и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и решения возложить на Дюсембаева Г.И. – первого заместителя акима Атырауской области и Мукатанова Т.Б. - председателя постоянной комиссии по вопросам соблюдения законности, депутатской этики и правозащите Атырауского областного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и решение вступают в силу со дня государственной регистрации в органах юстиции и вводятся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 Г.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Лукпанов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Атырауской области от 8 декабря 2015 года № 365 и решению Атырауского областного маслихата от 14 декабря 2015 года № 429-V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ставки платы за земельные участки, за исключением земельных учасков сельскохозяйственного назначения при их предоставлении в частную собственность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4"/>
        <w:gridCol w:w="2408"/>
        <w:gridCol w:w="6858"/>
      </w:tblGrid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Населенные пункты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 платы в тенге за 1 квадратный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Ганюшкино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Аккистау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Махамбет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Алмалы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Бейбарыс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Береке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Сарайшык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Индербор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Макат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Доссор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Кульсары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Жана Каратон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Косшагыл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Тургызба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Миялы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Сагиз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Остальные поселки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от ставок областного центра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Остальные сельские населенные пункты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от ставок областного центра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