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dc03" w14:textId="e65d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декабря 2015 года № 373. Зарегистрировано Департаментом юстиции Атырауской области 08 января 2016 года № 3422.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Дюсембаева Г.И. – первого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"7" июня 2018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"18"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Атырауской области от 07.06.2018 № </w:t>
      </w:r>
      <w:r>
        <w:rPr>
          <w:rFonts w:ascii="Times New Roman"/>
          <w:b w:val="false"/>
          <w:i w:val="false"/>
          <w:color w:val="ff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(далее - государственная услуга) оказывается местными исполнительными органами (далее – услугодатель) – государственным учреждением "Управление сельского хозяйства и ветеринарии Атырауской области" (далее – управление), отделами осуществляющими функции в сфере сельского хозяйства города Атырау и районов (далее - отдел).</w:t>
      </w:r>
    </w:p>
    <w:bookmarkEnd w:id="5"/>
    <w:bookmarkStart w:name="z8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результатов оказания государственной услуги осуществляются через:</w:t>
      </w:r>
    </w:p>
    <w:bookmarkEnd w:id="6"/>
    <w:bookmarkStart w:name="z8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7"/>
    <w:bookmarkStart w:name="z8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11"/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 и (или) бумажная.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с решением о назначении/не назначений субсидии, подписанное уполномоченным лицом услугодателя, по формам,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4-3/423 "Об утверждении стандарта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 в Реестре государственной регистрации нормативных правовых актов № 11705) (далее - Стандарт).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с решением о назначении/не назначений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4"/>
    <w:bookmarkStart w:name="z9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заявка в форме электронного документа, удостоверенного ЭЦП услугополучателя.</w:t>
      </w:r>
    </w:p>
    <w:bookmarkEnd w:id="16"/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отдела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документы), в течение 15 (пятнадцати) минут осуществляет их прием, регистрацию в журнале регистрации и направляет руководителю отдела.</w:t>
      </w:r>
    </w:p>
    <w:bookmarkEnd w:id="18"/>
    <w:bookmarkStart w:name="z1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предусмотреных пунктом 9 Стандарта, и (или) документов с истекшим сроком действия отказывает в приеме заявки;</w:t>
      </w:r>
    </w:p>
    <w:bookmarkEnd w:id="19"/>
    <w:bookmarkStart w:name="z1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в течение 1 (одного) рабочего дня документы и определяет ответственного исполнителя отдела;</w:t>
      </w:r>
    </w:p>
    <w:bookmarkEnd w:id="20"/>
    <w:bookmarkStart w:name="z1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на основании представленных услугополучателем документов в течение 7 (семи) рабочих дней составляет список на получение субсидий, распределяет объемы субсидирования и направляет список на получение субсидий, справку банка второго уровня о наличии банковского счета с указанием его номера в одном экземпляре для представления в органы казначейства в управление;</w:t>
      </w:r>
    </w:p>
    <w:bookmarkEnd w:id="21"/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в течение 7 (семи) рабочих дней представляет в территориальное подразделение казначейства реестры счетов к оплате для дальнейшего перечисления причитающихся субсидий на банковские счета услугополучателей.</w:t>
      </w:r>
    </w:p>
    <w:bookmarkEnd w:id="22"/>
    <w:bookmarkStart w:name="z10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отдела;</w:t>
      </w:r>
    </w:p>
    <w:bookmarkEnd w:id="25"/>
    <w:bookmarkStart w:name="z1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26"/>
    <w:bookmarkStart w:name="z1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отдела;</w:t>
      </w:r>
    </w:p>
    <w:bookmarkEnd w:id="27"/>
    <w:bookmarkStart w:name="z10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управление.</w:t>
      </w:r>
    </w:p>
    <w:bookmarkEnd w:id="28"/>
    <w:bookmarkStart w:name="z1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1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по оказанию государственной услуги (диаграмма №1 функционального взаимодействия при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Государственную корпорацию:</w:t>
      </w:r>
    </w:p>
    <w:bookmarkEnd w:id="31"/>
    <w:bookmarkStart w:name="z1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работнику Государственной корпорации в операционном зале в порядке "электронной" очереди (в течение 2 (двух) минут);</w:t>
      </w:r>
    </w:p>
    <w:bookmarkEnd w:id="32"/>
    <w:bookmarkStart w:name="z1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выдает услугополучателю расписку о приеме соответствующих документов.</w:t>
      </w:r>
    </w:p>
    <w:bookmarkEnd w:id="33"/>
    <w:bookmarkStart w:name="z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предусмотренных пунктом 9 Стандарта, работник Государственной корпорации отказывает в приеме заявки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4"/>
    <w:bookmarkStart w:name="z1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течении 3 (трех) минут);</w:t>
      </w:r>
    </w:p>
    <w:bookmarkEnd w:id="35"/>
    <w:bookmarkStart w:name="z1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 и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(в течении 4 (четырех) минут);</w:t>
      </w:r>
    </w:p>
    <w:bookmarkEnd w:id="36"/>
    <w:bookmarkStart w:name="z1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Национальный реестр индивидуальных идентификационных номеров (далее – НР ИИН)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(в течении 3 (трех) минут);</w:t>
      </w:r>
    </w:p>
    <w:bookmarkEnd w:id="37"/>
    <w:bookmarkStart w:name="z11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НР ИИН, данных доверенности в ЕНИС (в течении 3 (трех) минут);</w:t>
      </w:r>
    </w:p>
    <w:bookmarkEnd w:id="38"/>
    <w:bookmarkStart w:name="z11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НР ИИН, данных доверенности в ЕНИС (в течении 3 (трех) минут);</w:t>
      </w:r>
    </w:p>
    <w:bookmarkEnd w:id="39"/>
    <w:bookmarkStart w:name="z12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работника Государственной корпорации через ШЭП в АРМ ШЭП (в течении 3 (трех) минут);</w:t>
      </w:r>
    </w:p>
    <w:bookmarkEnd w:id="40"/>
    <w:bookmarkStart w:name="z1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от услугодателя результата государственной услуги (в течении 3 (трех) минут);</w:t>
      </w:r>
    </w:p>
    <w:bookmarkEnd w:id="41"/>
    <w:bookmarkStart w:name="z1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выдача услугополучателю результата государственной услуги (в течении 3 (трех) минут).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bookmarkEnd w:id="42"/>
    <w:bookmarkStart w:name="z1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по оказанию государственной услуги (диаграмма №2 функционального взаимодействия при оказании государственной услуги через портал приведена в приложении 3 к настоящему Регламенту) через портал:</w:t>
      </w:r>
    </w:p>
    <w:bookmarkEnd w:id="43"/>
    <w:bookmarkStart w:name="z1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44"/>
    <w:bookmarkStart w:name="z1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bookmarkEnd w:id="45"/>
    <w:bookmarkStart w:name="z1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6"/>
    <w:bookmarkStart w:name="z1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7"/>
    <w:bookmarkStart w:name="z1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запроса;</w:t>
      </w:r>
    </w:p>
    <w:bookmarkEnd w:id="48"/>
    <w:bookmarkStart w:name="z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49"/>
    <w:bookmarkStart w:name="z1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0"/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через ШЭП в АРМ РШЭП для обработки запроса услугодателем;</w:t>
      </w:r>
    </w:p>
    <w:bookmarkEnd w:id="51"/>
    <w:bookmarkStart w:name="z1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 и основаниям для оказания государственной услуги;</w:t>
      </w:r>
    </w:p>
    <w:bookmarkEnd w:id="52"/>
    <w:bookmarkStart w:name="z13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3"/>
    <w:bookmarkStart w:name="z13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      </w:r>
            <w:r>
              <w:br/>
            </w:r>
          </w:p>
        </w:tc>
      </w:tr>
    </w:tbl>
    <w:bookmarkStart w:name="z13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</w:t>
      </w:r>
    </w:p>
    <w:bookmarkEnd w:id="55"/>
    <w:bookmarkStart w:name="z70" w:id="56"/>
    <w:p>
      <w:pPr>
        <w:spacing w:after="0"/>
        <w:ind w:left="0"/>
        <w:jc w:val="left"/>
      </w:pP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      </w:r>
            <w:r>
              <w:br/>
            </w:r>
          </w:p>
        </w:tc>
      </w:tr>
    </w:tbl>
    <w:bookmarkStart w:name="z13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bookmarkEnd w:id="57"/>
    <w:bookmarkStart w:name="z73" w:id="58"/>
    <w:p>
      <w:pPr>
        <w:spacing w:after="0"/>
        <w:ind w:left="0"/>
        <w:jc w:val="left"/>
      </w:pP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4" w:id="59"/>
    <w:p>
      <w:pPr>
        <w:spacing w:after="0"/>
        <w:ind w:left="0"/>
        <w:jc w:val="left"/>
      </w:pP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      </w:r>
            <w:r>
              <w:br/>
            </w:r>
          </w:p>
        </w:tc>
      </w:tr>
    </w:tbl>
    <w:bookmarkStart w:name="z14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функциональных взаимодействии информационных систем, задействованных в оказании государственной услуги через Государственную корпорацию</w:t>
      </w:r>
    </w:p>
    <w:bookmarkEnd w:id="60"/>
    <w:bookmarkStart w:name="z77" w:id="61"/>
    <w:p>
      <w:pPr>
        <w:spacing w:after="0"/>
        <w:ind w:left="0"/>
        <w:jc w:val="left"/>
      </w:pP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      </w:r>
            <w:r>
              <w:br/>
            </w:r>
          </w:p>
        </w:tc>
      </w:tr>
    </w:tbl>
    <w:bookmarkStart w:name="z14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порядка использования информационных систем в процессе оказания государственной услуги через портал</w:t>
      </w:r>
    </w:p>
    <w:bookmarkEnd w:id="62"/>
    <w:bookmarkStart w:name="z143" w:id="63"/>
    <w:p>
      <w:pPr>
        <w:spacing w:after="0"/>
        <w:ind w:left="0"/>
        <w:jc w:val="left"/>
      </w:pP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4"/>
    <w:bookmarkStart w:name="z82" w:id="65"/>
    <w:p>
      <w:pPr>
        <w:spacing w:after="0"/>
        <w:ind w:left="0"/>
        <w:jc w:val="left"/>
      </w:pP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