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1ae0" w14:textId="7751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15 января 2015 года № 1. Зарегистрировано Департаментом юстиции Атырауской области 29 января 2015 года № 3098. Утратило силу постановлением Атырауского городского акимата Атырауской области от 18 апреля 2016 года № 510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Атырауского городского акимата Атырауской области от 18.04.2016 № </w:t>
      </w:r>
      <w:r>
        <w:rPr>
          <w:rFonts w:ascii="Times New Roman"/>
          <w:b w:val="false"/>
          <w:i w:val="false"/>
          <w:color w:val="ff0000"/>
          <w:sz w:val="28"/>
        </w:rPr>
        <w:t>510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Руководствуясь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городской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перечень организации, виды, объемы и конкретные условия общественных работ, размеры оплаты труда участников и источники их финансирования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постановления возложить на заместителя акима города Шакирову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Ожаев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(ПГА) __ (УГИТАО) __ (СППАО) __ (ПАО) __ (ГУВД) __ (АААО) __ (АОТИ) __ (Жайық-Каспий БВИ) __ (ДЮАО) __ (УЮГА) __ (УКПССУГПАО) __ (ДКСОАО) __ (ДКТСЗМАО) __ (ДККМФДАО) __ (КАОС) __ (ДКАО) __ (ИФКАО) __ (ДГДАО) __ (УГДГА) __ (ОУДОГА) __ (ДДОАО) __ (ДСАО) __ (ДКРЕМЗКАО) __ (ДЧСАО) __ (ДВДАО) __ (ЗРАОСО)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3"/>
        <w:gridCol w:w="2687"/>
        <w:gridCol w:w="6856"/>
        <w:gridCol w:w="35"/>
        <w:gridCol w:w="3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Атырауского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Ташенова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Испоняющий обязанности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"Прокуратура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Малахов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 суда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Кадыргалиев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 экономического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Жаманбаев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инспекции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Ишай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Атырауского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филиала Атырауского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общества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Утегалиев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"Специализированная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Утеулиев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Тогызбаев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Умбеткалиев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Атырауского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филиала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ветеранов"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Бекеш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"Газета Ар-честь"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Батыров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 Садоводов "Беймахис"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Гумаров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Баспаев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"Атырауская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в агропромышленном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комплексе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Жангалиев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"Жайык-Каспийская бассейновая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 охране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комитета по водным ресурсам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Куанов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"Департамент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Тургарин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юстиции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Кадралиев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"Института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по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(г.Атырау)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судебной экспертизы"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Шайхин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"Управление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правовой 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учетам 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Тазабеков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в сфере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контролю в сфере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науки Министерства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Калуова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Комитета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и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.Естебаев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Комитета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и фармацевтической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Газизов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Атырауского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"Государственный центр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пенсий 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Бекенов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Атырауского областного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судов при Верховном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Джумагалиева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казначейства по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казначейства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Серикбаев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26.12.2014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"Инспекция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по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Лукпанов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по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Такиев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по городу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по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Тлеулес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"Объединенное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обороны города Атырау"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Арапбаев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Ниеталиев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Атырауского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Шарипов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Атырауского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ведения "Научно-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центр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кадастра" Комитета по делам строительства,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земельными ресурсами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Темиров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Мухангалиева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защите конкуренции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Аламан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Комитета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Курманов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Жалмуханбетов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"Западный региональный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аэромобильный оперативно-спасательный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отряд" (город Атырау)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Кадырханов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общественного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 "Мүгедек әлемі"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Нуржигитова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Атырауского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филиала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 "Партия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Бектемиров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Атырау от 15 января 2015 года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виды, объемы и конкретные условия общественных работ, размеры оплаты труда участников и источники их финансирования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2998"/>
        <w:gridCol w:w="1"/>
        <w:gridCol w:w="2"/>
        <w:gridCol w:w="1"/>
        <w:gridCol w:w="1"/>
        <w:gridCol w:w="1"/>
        <w:gridCol w:w="74"/>
        <w:gridCol w:w="80"/>
        <w:gridCol w:w="80"/>
        <w:gridCol w:w="979"/>
        <w:gridCol w:w="979"/>
        <w:gridCol w:w="983"/>
        <w:gridCol w:w="1982"/>
        <w:gridCol w:w="5"/>
        <w:gridCol w:w="1"/>
        <w:gridCol w:w="1"/>
        <w:gridCol w:w="1"/>
        <w:gridCol w:w="1"/>
        <w:gridCol w:w="1"/>
        <w:gridCol w:w="248"/>
        <w:gridCol w:w="329"/>
        <w:gridCol w:w="267"/>
        <w:gridCol w:w="162"/>
        <w:gridCol w:w="6"/>
        <w:gridCol w:w="2"/>
        <w:gridCol w:w="1240"/>
        <w:gridCol w:w="1238"/>
        <w:gridCol w:w="236"/>
      </w:tblGrid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Конкретные условия общественных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МЗПх1,5; МЗПх2,0 (размер оплаты труда безработных предусматривется на основании индивидуального трудового договора)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их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Атырауского областного суда Департамента по обеспечению деятельности судов 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 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городской суд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400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межрайонный экономический суд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города Атырау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города Атырау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Делопроизводитель 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помещений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 документов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5000х90 кв.метр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"Специализированная природоохранная прокуратура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юстиции Атырауской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Комитета по правовой статистике и специальным учетам Генеральной прокуратуры Республики Казахстан по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"Депаратамент внутренних дел Атырауской области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"Городское управление внутренних дел города Атырау Департамента внутренних дел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ксероксом, подшивка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"Пункт миграционной полиции Департамента Внутренних дел по Атырауской области Управления внутренних дел города Атырау"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"Департамент по делам обороны Атырауской области" Министерства обороны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помещений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100х30 кв.метр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"Объединенное управление по делам обороны города Атырау"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Разнос документов 1000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чрезвычайным ситуациям Атырауской области Комитета по чрезвычайным ситуациям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400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"Западный региональный аэромобильный оперативно-спасательный отряд" (город Атырау) Комитета по чрезвычайным ситуациям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компьютерной техники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обслуживание 3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контролю в сфере образования Атырауской области Комитета по контролю в сфере образования и науки Министерства образования и науки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400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Комитета труда, социальной защиты и миграции Министерства здравоохранения и социального развития Республики Казахстан по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Комитета контроля медицинской и фармацевтической деятельности по Атырауской области Министерства здравоохранения и социального развития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казначейства по Атырауской области Комитета казначейства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документов, работа с копировальным аппаратом, подшивка в архив 200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государственных доходов по Атырауской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документов, работа с копировальным аппаратом, подшивка в архив 200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статистики Атырауской области Комитета по статистике Министерства национальной экономики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обслуживание 12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Комитета по регулированию естественных монополий и защите конкуренции Министерства национальной экономики Республики Казахстан по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документов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обслуживание 3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по защите прав потребителей Атырауской области Комитета по защите прав потребителей Министерства национальной экономики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Атырауской области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7000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государственной инспекции труда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документов, работа с копировальным аппаратом, подшивка в архив 500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земельных отношений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документов, работа с копировальным аппаратом, подшивка в архив 200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экономики и бюджетного планирования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финансов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документов 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документов, работа с копировальным аппаратом, подшивка в архив 200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 документов 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строительства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 документов 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400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 документов 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природных ресурсов и регулирования природопользования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предпринимательства и индустриально- инновационного развития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религий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внутренней политики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координации занятости и социальных программ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 документов 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"Атырауское городское управление по защите прав потребителей Департамента по защите прав потребителей Атырауской области Комитета по защите прав потребителей Министерства национальной экономики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документов, работа с копировальным аппаратом, подшивка в архив 200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пассажирского транспорта и автомобильных дорог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 документов 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сельского хозяйства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400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города Атырау Департамента юстиции Атырауской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документов, работа с копировальным аппаратом, подшивка в архив 600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по вопросам молодежной политики Атырауской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документов, работа с копировальным аппаратом, подшивка в архив 400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Атырау"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Делопроизводитель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документов, работа с копировальным аппаратом, подшивка в архив 500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Разнос документов 40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обслуживание 25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"Атырауский городской отдел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60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физической культуры и 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"Городской отдел культуры и развития языков"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архитектуры и градостроительства"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400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земельных отношений"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 копировальным аппаратом, подшивка в архив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жилищно- коммунального хозяйства, пассажирского транспорта и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компьютерной техники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обслуживание 25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документов, работа с копировальным аппаратом, подшивка в архив 200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 Атырауский городской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2000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 документов 700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обслуживание 25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"Городской отдел сельского хозяйства"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Делопроизводитель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компьютерной техники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200 документов Разнос документов 30 документов Ремонт, обслуживание 12 компьютер 12х36 кв.метр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филиал Республиканского государственного предприятия на праве хозяйственного ведения "Научно- производственный центр земельного кадастра"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Балыкшинского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документов 230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"Инспекция финансового контроля по Атырауской области Комитета финансового контроля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документов 60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"Институт судебной экспертизы по Атырауской области" (г.Атырау) Государственного учреждения "Центр судебной экспертизы"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документов,работа с копировальным аппаратом, подшивка в архив 100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"Атырауская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документов, работа с копировальным аппаратом, подшивка в архив 300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"Жайык- Каспийская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документов, работа с копировальным аппаратом, подшивка в архив 400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Атырауской области Управления культуры, архивов и документации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900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города Атырау Управления культуры, архивов и документации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600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"Городской центр занятости"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600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Охранные работы 374 кв.метр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социальной адаптации лиц, не имеющих определенного места жительства"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 кв.метр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обслуживание 12 компьютер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предприятие на праве хозяйственного ведения "Атырауская городская ветеринарная станция" государственного учреждения "Атырауский городской отдел ветеринарии"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Делопроизводитель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помещений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документов, работа с копировальным аппаратом, подшивка в архив 500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12х15 кв.метр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областной филиал общественного объединения "Партия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 документов 400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городской филиал Атырауской области общественного объединения "Партия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городской филиал Республиканского общественного объединения "Организация ветеранов"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компьютерной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обслуживание 2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городской филиал Атырауского областного общества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"Газета Ар-честь"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Распространение, продажа газет и журналов 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26 "Жұлдыз" на 280 мест государственного учреждения "Городской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кружков 30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"Авторская дошкольная гимназия № 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воспитателя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100 документов 146х113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кружков 30 детям 7232,5 кв.метр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23 "Ынтымақ" государственного учреждения "Городской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кружков 30 детям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"Рауан" село Таскала Кенузекского сельского округа" государственного учреждения "Городской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воспитателя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100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кружков 30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13 "Балапан" государственного учреждения "Городской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кружков 30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областной филиал Общественного объединения "Молодежное крыло "Жас Отан"" при Народно-Демократической партии "Нур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документов, работа с копировальным аппаратом, подшивка в архив 300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областной филиал акционерного общества "Национальная компания "ҚазАвтоЖол"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"Мүгедек әлемі"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кружков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человек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Обработка документов, работа с копировальным аппаратом, подшивка в архив 100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имени Т.Амандосова"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Садоводов "Беймахис"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100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 документов 200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возможно будут изменены количества учреждении и организации по запросу за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