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de32" w14:textId="22ad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19 декабря 2014 года № 234 "О бюджете города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27 марта 2015 года № 262. Зарегистрировано Департаментом юстиции Атырауской области 16 апреля 2015 года № 3175. Утратило силу решением Атырауского городского маслихата Атырауской области от 15 января 2016 года № 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Атырауского городского маслихата Атырауской области от 15.01.2016 № </w:t>
      </w:r>
      <w:r>
        <w:rPr>
          <w:rFonts w:ascii="Times New Roman"/>
          <w:b w:val="false"/>
          <w:i w:val="false"/>
          <w:color w:val="ff0000"/>
          <w:sz w:val="28"/>
        </w:rPr>
        <w:t>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тексте на государственном языке в пункте 4 цифры "2014" заменено цифрами "2015" в соответствии с решением Атырауского городского маслихата Атырауской области от 09.09.2015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19 декабря 2014 года № 234 "О бюджете города на 2015-2017 годы" (зарегистрировано в реестре государственной регистрации нормативных правовых актов за № 3097, опубликовано 3 февраля 2015 года в газете "Прикаспийская коммуна")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"74 688 629" заменить цифрами "72 084 327";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"62 981 847" заменить цифрами "66 430 353";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"401 250" заменить цифрами "1 157 250";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"10 459 505" заменить цифрами "3 650 697";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"77 276 172" заменить цифрами "75 214 916";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 "сальдо по операциям с финансовыми активами" и "приобретение финансовых активов" цифры "479 243" заменить цифрами "200 000";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"-3 066 786" заменить цифрами "-3 330 589";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 "финансирование дефицита (использование профицита) бюджета" и "поступление займов" цифры "3 066 786" заменить цифрами "3 330 589";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"0" заменить цифрами "756 000";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"603 471";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"1 610 322" заменить цифрами "540 967";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"28 302 тысяч тенге - на повышение уровня оплаты труда административных государственных служащих"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"1 553 406" заменить цифрами "1 404 281", слова "из них: 77 223 тысяч тенге - на доведение размера оплаты труда до уровня в соответствии с новой моделью системы оплаты труда"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"252 301" заменить цифрами "204 954", слова "из них: 23 666 тысяч тенге - на доведение размера оплаты труда до уровня в соответствии с новой моделью системы оплаты труда"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"46 577" заменить цифрами "36 124";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"60 687" заменить цифрами "51 344";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"16 573 тысяч тенге -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3 455 тысяч тенге - на содержание штатной численности отделов регистрации актов гражданского состояния;"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"9 474 тысяч тенге - на обследование психического здоровья детей и подростков и оказание психолого-медико-педагогической консультативной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4 000 тысяч тенге – на внедрение обусловленной денежной помощи по проекту "Өрлеу";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2 000 тысяч тенге – на возмещение владельцам стоимости изымаемых и уничтожаемых больных животных, продуктов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68 145 тысяч тенге – на систему электронного обучения "e-learning";"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"3 085 088" заменить цифрами "100 017";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"479 243" заменить цифрами "200 000";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городском бюджете на 2015 год на проектирование и (или) строительство, реконструкцию жилья коммунального жилищного фонда в рамках Программы развития регионов до 2020 года в сумме 3 688 556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35 500 тысяч тенге – на строительство жилья для очередников;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169 938 тысяч тенге – на строительство жилья для молодых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1 142 123 тысяч тенге - на проектирование и (или) строительство жилья."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2 340 995 тысяч тенге – кредитование на реконструкцию и строительство систем тепло-, водоснабжения и водоотведения за счет целевого трансферта из Национального фонда Республики Казахстан;"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"367 074" заменить цифрами "326 074";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"13. Произведенные кассовые расходы по спецификам 111 "Оплата труда", 121 "Социальный налог" и 122 "Социальные отчисления в Государственный фонд социального страхования" программы 06 9 451 001 "Услуги по реализации государственной политики на местном уровне в области обеспечения занятости и реализации социальных программ для населения" в сумме 517 628 тенге, 27 951 тенге и 23 294 тенге перенести с подпрограммы 015 "За счет средств местного бюджета" соответственно на специфики 111 "Оплата труда" , 121 "Социальный налог" и 122 "Социальные отчисления в Государственный фонд социального страхования" подпрограммы 011 "За счет трансфертов из республиканского бюджета"."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постоянную комиссию (С. Ерубаев) по вопросам экономики, развития предпринимательства, индустрии, торговли, налога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ХХХІІ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Тасимов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Казиманов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городского Маслихата от 27 марта 2015 года № 262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городского маслихата от 19 декабря 2014 года № 234</w:t>
            </w:r>
          </w:p>
          <w:bookmarkEnd w:id="4"/>
        </w:tc>
      </w:tr>
    </w:tbl>
    <w:bookmarkStart w:name="z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08"/>
        <w:gridCol w:w="1033"/>
        <w:gridCol w:w="1914"/>
        <w:gridCol w:w="613"/>
        <w:gridCol w:w="2573"/>
        <w:gridCol w:w="3173"/>
        <w:gridCol w:w="19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"/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72084327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66430353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22992514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22992514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3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75214916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588978 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436054 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12102747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</w:p>
          <w:bookmarkEnd w:id="8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49798 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10841746 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</w:p>
          <w:bookmarkEnd w:id="11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7084703 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191460 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46977805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46977805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46976166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05"/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713"/>
        <w:gridCol w:w="573"/>
        <w:gridCol w:w="6933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12"/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215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-3330589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3330589 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3483118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6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3483118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3483118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городского Маслихата от 27 марта 2015 года № 262</w:t>
            </w:r>
          </w:p>
          <w:bookmarkEnd w:id="21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 решению городского Маслихата от 19 декабря 2014 года № 234</w:t>
            </w:r>
          </w:p>
          <w:bookmarkEnd w:id="219"/>
        </w:tc>
      </w:tr>
    </w:tbl>
    <w:bookmarkStart w:name="z31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2016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73"/>
        <w:gridCol w:w="673"/>
        <w:gridCol w:w="853"/>
        <w:gridCol w:w="6253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1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72227067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70829651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1212719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9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968079 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8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429337 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72227067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5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8001745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6359458 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3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227792 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</w:p>
          <w:bookmarkEnd w:id="323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6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3020555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3020555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1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  <w:bookmarkEnd w:id="370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56739653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56739653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56739653 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56739653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796"/>
        <w:gridCol w:w="775"/>
        <w:gridCol w:w="7569"/>
        <w:gridCol w:w="21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72"/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374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решению городского Маслихата от 27 марта 2015 года № 262</w:t>
            </w:r>
          </w:p>
          <w:bookmarkEnd w:id="37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5 к решению городского Маслихата от 19 декабря 2014 года № 234</w:t>
            </w:r>
          </w:p>
          <w:bookmarkEnd w:id="376"/>
        </w:tc>
      </w:tr>
    </w:tbl>
    <w:bookmarkStart w:name="z504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программ аппарата акима района в городе, города районного значения, поселка, села, сельского округа 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600"/>
        <w:gridCol w:w="1621"/>
        <w:gridCol w:w="1621"/>
        <w:gridCol w:w="1621"/>
        <w:gridCol w:w="1622"/>
        <w:gridCol w:w="1622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  <w:bookmarkEnd w:id="381"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Благоустойство и озеленение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22808 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30528 </w:t>
            </w:r>
          </w:p>
        </w:tc>
      </w:tr>
    </w:tbl>
    <w:bookmarkStart w:name="z51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3639"/>
        <w:gridCol w:w="1638"/>
        <w:gridCol w:w="1508"/>
        <w:gridCol w:w="1639"/>
        <w:gridCol w:w="1639"/>
        <w:gridCol w:w="1768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Благоустойство и озеленение населенных пунктов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26865 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21307 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