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a090" w14:textId="723a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субъектам торговой деятельности на территории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09 апреля 2015 года № 484. Зарегистрировано Департаментом юстиции Атырауской области 29 апреля 2015 года № 3194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специально отведенные места для осуществления выездной торговли с автолавок и (или) палаток субъектам торговой деятельности на территории города Атырау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города Айтбаева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Ожаев Н.</w:t>
      </w:r>
    </w:p>
    <w:bookmarkStart w:name="z9"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города Атырау от "9" апреля 2015 года № 484</w:t>
            </w:r>
          </w:p>
          <w:bookmarkEnd w:id="2"/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End w:id="1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Специально отведенные места для осуществления выздной торговли с автолавок и (или) палаток субъектам торговой деятельности на территории города Атырау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4"/>
        <w:gridCol w:w="4733"/>
        <w:gridCol w:w="1713"/>
        <w:gridCol w:w="1713"/>
        <w:gridCol w:w="2813"/>
      </w:tblGrid>
      <w:tr>
        <w:trPr>
          <w:trHeight w:val="210" w:hRule="atLeast"/>
        </w:trPr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отведенные места для продажи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фруктов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единиц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торговли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автомашине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торговых палаток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"Дина"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блок "Б"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"Коктем"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15.11.2015 года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"Насиха"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15.11.2015 года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центр "Аламан"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Авангард, 2 микрорайон, во дворе домов № 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2 микрорайон, во дворе домов № 7, 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15.11.2015 года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возле дома № 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 "парк Победы", во дворе дома № 43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27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перед домом № 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15.11.2015 года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Авангард, 3 микрорайон, возле домов № 35, 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Авангард, 4 микрорайон, во дворе дома № 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Авангард, 4 микрорайон, во дворе домов № 8, 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"Лесхоз", во дворе домов № 38, 19, 30, 37, 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"Сары-Арқа", во дворе дома № 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 Датова, во дворе домов № 11, 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"СМП-136", во дворе дома № 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"СМП-163", около конечной остановки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Достык, во дворе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7, 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15.11.2015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"Алмагуль", во дворе домов № 10, 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"Алмагуль", во дворе дома № 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15.11.2015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"Алмагуль", во дворе домов № 20, 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"Привокзальный", площадь Саламата Мукашева, перед супермаркетом "Идеал"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15.11.2015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"Привокзальный-3а", во дворе домов № 4а, 7а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"Привокзальный-3", во дворе дома № 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"Привокзальный-5", около домов № 10, 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Льва Владимирского, около дома № 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перед домом № 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во дворе домов № 27, 47, 48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перед домом № 29 и магазина "Бриз"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во дворе домов № 43, 45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напротив дома № 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во дворе домов № 46, 64, 101, 132, 137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около домов № 149, 153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Жолдаскали Досмухамбетова, во дворе дома № 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Гурьева, во дворе дома № 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Гизата Алипова, перед домов № 2, 2а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Махамбета Утемисова, во дворе домов № 116, 118в, 130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во дворе домов № 48, 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Жубана Молдагалиева, перед домом № 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"Балыкшы", перед магазином "Аққу"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"Балыкшы", площадь около магазина "Мира"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Кунанбаева, около домов № 28а, № 30а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Бимаганова, напротив магазина "Светлана"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"Жетиказына", во дворе домов № 2, 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"Нурсая", во дворе домов № 6, 12, 29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"Тулпар", во дворе домов № 72, 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"Сарыкамыс", около магазина "Алмас"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"Центральный", во дворе домов № 3а, 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около домов № 15, 16а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Бауыржана Момышулы, около дома № 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Георгия Канцева, во дворе домов № 1, 2, 3, 3а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Ади Шарипова, около дома № 52а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Сапара Карымсакова, перед домом № 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3"/>
        <w:gridCol w:w="926"/>
        <w:gridCol w:w="554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отведенные места для продажи мороженого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прохладительных напитков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торговых палаток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Около рынка "Дина"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Около рынка "Коктем"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Около рынка "Насиха"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рынка "Мурагер"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"Саламата Мукашева"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"Кайыргали Смагулова"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Кайыргали Смагулова, около пляжа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Кайыргали Смагулова, около здания товарищества с ограниченной ответственностью "Дворец культуры нефтяников имени Дины Нурпеисовой"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"Жилгородок", около пляжа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остановка, Железнодорожный вокзал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торгового дома "Шалкыма"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Парк победы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около дома № 31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 Кунанбаева, около дома № 28а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"Жилгородок", около конечной остановки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"Студенческий", около городской поликлиники № 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во дворе дома № 48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"Центральный", во дворе дома № 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15.11.2015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0"/>
        <w:gridCol w:w="3323"/>
        <w:gridCol w:w="617"/>
        <w:gridCol w:w="1597"/>
        <w:gridCol w:w="1033"/>
      </w:tblGrid>
      <w:tr>
        <w:trPr>
          <w:trHeight w:val="3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отведенные места для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ярмарочных дней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"Жилгородок", около "Спорткомплекса Мунайшы"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"Балыкшы", перед магазином "Аққу"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необходимости </w:t>
            </w:r>
          </w:p>
        </w:tc>
      </w:tr>
      <w:tr>
        <w:trPr>
          <w:trHeight w:val="3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"Привокзальный", площадь Саламата Мукашева, около супермаркета "Идеал"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"Нурсая", около супермаркета "Атаба"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поступлениями обращений рассматриваются дополнительные места в других микрорайонах и улицах города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