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d6e8" w14:textId="654d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19 декабря 2014 года № 234 "О бюджете города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19 ноября 2015 года № 305. Зарегистрировано Департаментом юстиции Атырауской области 7 декабря 2015 года № 3377. Утратило силу решением Атырауского городского маслихата Атырауской области от 15 января 2016 года № 332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городского маслихата Атырауской области от 15 января 2016 года № </w:t>
      </w:r>
      <w:r>
        <w:rPr>
          <w:rFonts w:ascii="Times New Roman"/>
          <w:b w:val="false"/>
          <w:i w:val="false"/>
          <w:color w:val="ff0000"/>
          <w:sz w:val="28"/>
        </w:rPr>
        <w:t>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19 декабря 2014 года № 234 "О бюджете города на 2015-2017 годы" (зарегистрировано в реестре государственной регистрации нормативных правовых актов за № 3097, опубликовано 3 февраля 2015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"74 185 029 " заменить цифрами "73 275 087";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"67 933 571" заменить цифрами "67 876 077";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"3 672 911" заменить цифрами "3 611 965";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"77 315 618" заменить цифрами "76 405 676";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"1 404 281" заменить цифрами "1 400 760";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"54 248" заменить цифрами "57 918";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"10 317" заменить цифрами "7 799";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"22 364" заменить цифрами "595";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"750" заменить цифрами "178";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"68 145" заменить цифрами "47 609".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2"/>
        <w:gridCol w:w="3088"/>
      </w:tblGrid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ХХХVIIІ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Рыскалиев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19 ноября 2015 года № 305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городского маслихата от 19 декабря 2014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гос. учреждениями, финансируемыми из гос.бюджета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гос. учреждениями, финансируемыми из гос.бюджета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психолого-медики-педагогической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посвященных семидесятилетию Победы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664"/>
        <w:gridCol w:w="1613"/>
        <w:gridCol w:w="1613"/>
        <w:gridCol w:w="3995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3"/>
        <w:gridCol w:w="1182"/>
        <w:gridCol w:w="3"/>
        <w:gridCol w:w="3"/>
        <w:gridCol w:w="1109"/>
        <w:gridCol w:w="565"/>
        <w:gridCol w:w="1678"/>
        <w:gridCol w:w="2093"/>
        <w:gridCol w:w="448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-3 330 589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19 ноября 2015 года № 305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к решению городского маслихата от 19 декабря 2014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6359"/>
        <w:gridCol w:w="4658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