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1ca3" w14:textId="ac81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декабря 2014 года № 234 "О бюджете города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18 декабря 2015 года № 314. Зарегистрировано Департаментом юстиции Атырауской области 29 декабря 2015 года № 3416. Утратило силу решением Атырауского городского маслихата Атырауской области от 15 января 2016 года № 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городского маслихата Атырауской области от 15.01.2016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234 "О бюджете города на 2015-2017 годы" (зарегистрировано в реестре государственной регистрации нормативных правовых актов за № 3097, опубликовано 3 февраля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"73 275 087" заменить цифрами "72 437 100";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"67 876 077" заменить цифрами "67 815 431";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"3 611 965" заменить цифрами "2 834 933";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"76 405 676" заменить цифрами "73 226 694";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"-3 330 589" заменить цифрами "-989 594".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ХХХІХ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Казиманов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 2015 года №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 201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"/>
        <w:gridCol w:w="775"/>
        <w:gridCol w:w="4"/>
        <w:gridCol w:w="1099"/>
        <w:gridCol w:w="1232"/>
        <w:gridCol w:w="2"/>
        <w:gridCol w:w="5354"/>
        <w:gridCol w:w="305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гос. учреждениями,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гос. учреждениями,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психолого-медики-педагогической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посвященных семидесятилетию Победы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