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444f" w14:textId="11b4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20 апреля 2015 года № 28-1. Зарегистрировано Департаментом юстиции Атырауской области 23 апреля 2015 года № 3190. Утратило силу решением Жылыойского районного маслихата Атырауской области от 28 сентября 2021 года № 9-6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рассмотрев постановление районного акимата от 9 апреля 2015 года № 170,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2823, опубликовано 16 января 2014 года в газете "Кен Жылой")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цифры "100 000" заменить цифрами "200 000";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цифры "5 000" заменить цифрами "25 000".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(Султанов Б) районного маслихата по вопросам бюджета, финансов, экономики и развития предпринимательства.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сохраняет действие с 1 января 2015 года до 31 декабря 2015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6"/>
        <w:gridCol w:w="2154"/>
      </w:tblGrid>
      <w:tr>
        <w:trPr>
          <w:trHeight w:val="30" w:hRule="atLeast"/>
        </w:trPr>
        <w:tc>
          <w:tcPr>
            <w:tcW w:w="10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XXVIII сессии</w:t>
            </w:r>
          </w:p>
        </w:tc>
        <w:tc>
          <w:tcPr>
            <w:tcW w:w="2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2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Жакашев У.</w:t>
            </w:r>
          </w:p>
        </w:tc>
      </w:tr>
      <w:tr>
        <w:trPr>
          <w:trHeight w:val="30" w:hRule="atLeast"/>
        </w:trPr>
        <w:tc>
          <w:tcPr>
            <w:tcW w:w="10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2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Кенганов 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