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87a3" w14:textId="00f8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"Махамбетский районный отдел сельского хозяйства и земельных отношений"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05 января 2015 года № 2. Зарегистрировано Департаментом юстиции Атырауской области 19 января 2015 года № 3089. Утратило силу постановлением акимата Махамбетского района Атырауской области от 8 июня 2016 года № 174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Махамбетского района Атырауской области от 08.06.2016 года № </w:t>
      </w:r>
      <w:r>
        <w:rPr>
          <w:rFonts w:ascii="Times New Roman"/>
          <w:b w:val="false"/>
          <w:i w:val="false"/>
          <w:color w:val="ff0000"/>
          <w:sz w:val="28"/>
        </w:rPr>
        <w:t>174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акимат Махамбетского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Положение о государственном учреждении "Махамбетский районный отдел сельского хозяйства и земельных отношений"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М. Сейткалиева заместителя акима Махамбетского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Махамбетского района 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Махамбетского района от"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"Махамбетского районный отдел сельского хозяйства и земельных отношений"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Махамбетский районный отдел сельского хозяйства и земельных отношений (далее - Отдел) является государственным органом Республики Казахстан, осуществляющим руководство в сфере сельского хозяйства и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 - 060700, Атырауская область, Махамбетский район, село Махамбет, улица Абая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– государственное учреждение "Махамбетский районный отдел сельского хозяйства и земельных отношений".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Отдела осуществляется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Миссия Отдела: осуществление государственной политики в сферах сельского хозяйства и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качественное и своевременное информационно-аналитическая поддержка и организационно-правовое обеспечение деятельности местного исполнительного органа власти Махамбетского района в сферах сельского хозяйства и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предусмотренных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государственной поддержки субъектов агропромышленного комплекса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учета запасов продовольственных товаров в соответветствующем регионе и представление отчетности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осуществление рабочего органа межведомственной комиссии по выплате субсидии в области сельского хозяйства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земельных участков в частную собственность и землепользование, за исключением случаев,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земельных участков для целей недропользования, связанных с государственным геологическим изучением недр и разведкой;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изъятие земельных участков, в том числе для государственных нужд, за исключением случаев,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проектов земельно-хозяйственного устройства территории населенных пунктов, включая сельскохозяйственные угодья, переданные в ведение сельских испольнительных органов, для утверждения соответсвующим представительным органом и обеспечение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резервирование земель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выдача разрешений на использование земельного участка для изыскательских работ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установление публичных сервитутов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полномочий, возлагаемых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разрабатывать и вносить в установленном порядке проекты по вопросам развития системы сельского хозяйства земельных отношений в вышестоящие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иных организаций, должностных лиц и граждан, необходимую информацию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соблюдать Конституцию и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не допускать принятия решений, не соответствующих общегосударственной внутренней и внешней политике, в том числе финансовой и инвестиционной;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не допускать принятия решений, препятствующих формированию единого рынка труда, капитала, свободному обмену товарами и услугами, формированию и развитию единого культурного и информационного пространства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соблюдать интересы Республики Казахстан в обеспечении национальной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соблюдать общегосударственные стандарты, устанавливаемые в общественно значимых сферах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обязанности, в соответствии с действующим законодательством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Отдела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и руководит работой Отдела и несет персональную ответственность за выполнение возложенных на Отдел задач и осуществление им своих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порядке решает вопросы премирования, оказания материальной помощи, наложения дисциплинарных взыскании;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подписывает акты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ведет работу по борьбе с коррупцией и несет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своего заместителя в соответствии с действующим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Отделом,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27.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