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50c6" w14:textId="45c5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11 февраля 2015 года № 93. Зарегистрировано Департаментом юстиции Атырауской области 17 марта 2015 года № 3131. Утратило силу постановлением Махамбетского районного акимата Атырауской области от 6 мая 2015 года № 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Махамбетского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06.05.2015 № </w:t>
      </w:r>
      <w:r>
        <w:rPr>
          <w:rFonts w:ascii="Times New Roman"/>
          <w:b w:val="false"/>
          <w:i w:val="false"/>
          <w:color w:val="000000"/>
          <w:sz w:val="28"/>
        </w:rPr>
        <w:t>271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Правило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 Сейткалиева.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Махамбетского района от "11" февраля 2015 года № 93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Правило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Правило расчета ставки арендной платы при передаче районного коммунального имущества в имущественный наем (аренду) (далее – Правило)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приложению к настоящему Правилу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Кт-коэффициент,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 - коэффициент, учитывающий территориальное расположение;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оборудования, автотранспортных средств и других, не потребляемых вещей,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С-остаточная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сдаче в имущественный наем (аренду) оборудования, транспортных средств и других не потребляемых вещей с начисленным износом 100 процентов,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Кп-понижающий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ставка арендной платы за объекты государственного нежилого фонда, оборудование, транспортные средства и другие, не 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Правилу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493"/>
        <w:gridCol w:w="9471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0718"/>
        <w:gridCol w:w="1067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отстутствии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для районного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Акционерного общество "Казпочта" для обслуживания населения (в зданиях районных коммунальных юридических лиц с ограниченным доступом применяется понижающий коэффициент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 в зданиях общежитии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среднего, технического,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с пропускной системой (ограниченным доступом), а также для столовых, буфетов и общежитий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объединении,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