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a77f" w14:textId="f31a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19 января 2015 года № 5. Зарегистрировано Департаментом юстиции Атырауской области 10 февраля 2015 года № 3100. Утратило силу постановлением Исатайского районного акимата Атырауской области от 5 мая 2015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Исатайского районного акимата Атырауской области от 05.05.2015 № 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утвержденного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Утегалиева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Исатайского района от 19 января 2015 года № 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районного коммунального имущества в имущественный наем (аренду)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Настоящие Правила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 приложению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Кск х Кр х Квд х Копф,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статьей 120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Ач=Ап/12/Д/24,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объекты государственного нежилого фонда, оборудование, транспортные средства и другие непотребляемые вещи,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находящиеся на балансе районных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 – количество дней в месяце, в котором осуществляется передача объектов в имущественный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расчета ставки арендной платы при передаче районного коммунального имущества в имущественный наем (аренду)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781"/>
        <w:gridCol w:w="9341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9265"/>
        <w:gridCol w:w="2566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отстутствии каких-либо видов коммуникаций уменьшается на 0,1 за каждый вид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Акционерное общество "Казпочта" для обслуживания населения (в зданиях коммунальных юридических лиц с ограниченным доступом применяется понижающий коэффициент - 0,5)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 в зданиях общетий учебных заведений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услуг: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5.5.1 среднего, технического,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5.5.2 дошкольного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 бытовых услуг в зданиях коммунальных юридических лиц с пропускной системой (ограниченным доступом) а также для столовых, буфетов и общежитий учебных заведений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видов деятельности, за исключением видов деятельности, указанных в пунктах 5.1-5.7.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пятьдесяти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осуществлляющего права владения и пользования государственным пакетом акций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объединений, некоммерческих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