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6e09" w14:textId="9586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поступления и использования безнадзорных животных, поступивших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02 апреля 2015 года № 63. Зарегистрировано Департаментом юстиции Атырауской области 08 апреля 2015 года № 3152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18 апреля 2011 года "О мерах по реализации Закона Республики Казахстан от 1 марта 2011 года "О государственном имуществе" акимат Исатайского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и использования безнадзорных животных поступивших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А.К.Куанышкереева.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Исатайского района от 26 мая 2014 года № 83 "Об утверждении Правил использования безнадзорных животных поступивших в коммунальную собственность" (зарегистрированное в Реестре государственной регистрации нормативных правовых актов под № 2926, опубликованное 19 июня 2014 года в газете "Нарын таны").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Исатайского района от 2 апреля 2015 года № 63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поступления и использования безнадзорных животных, поступивших в коммунальную собственность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правила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определяют порядок поступления и использования безнадзорных животных поступивших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в течении шести месяцев с момента заявления о задержании рабочего и крупного рогатого скота и двух месяцев – других домашних животных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 и в пользовании.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отказе этого лица от приобретения в собственность содержавшихся у него животных, они поступают в коммунальную собственность.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Учет, оценка, хранение и использование безнадзорных животных поступивших в районную коммунальную собственность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дальнейшего использования животных, поступивших в районную коммунальную собственность, проводится их занесение в перечень районного коммунального имущества и оценка. После осуществления оценки, животные на основании постановления акимата района закрепляются на баланс аппаратов соответствующих акимов. Работы по занесению в перечень и оценке, а так же принятие на баланс производится в порядке определяемом Правительством Республики Казахстан, на основе акта описи, оценки и (или) приема-передачи Имущества (далее – Акт описи).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Расходы по учету, оценке, хранению и использованию животных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Животные, поступившие в районную коммунальную собственность, закрепляются для временного содержания за физическими или юридическими лицами, определяемыми местным исполнительным органом на основе договора заключенного с государственным учреждением "Исатайский районный отдел экономики и финансов".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определении лиц, у которых будут временно содержаться животные, учитываются необходимые условия для содержания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которым были переданы животные на содержание и в пользование, отвечают за гибель и порчу животных лишь при наличии вины и в пределах стоимости этих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Животные, поступившие в районную коммунальную собственность, используются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Способ дальнейшего использования животных, поступивших в районную коммунальную собственность, в каждом конкретном случае решает комиссия, созданная постановлением акимата района (далее – комиссия) в течении срока временного содержания, Решение комиссии оформляется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возврата животных прежнему собственнику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 явки прежнего собственника животных после их перехода в государственную собственность прежний собственник вправе при наличии обстоятельств, свидетельствующих о сохранении к нему привязанности со стороны этих животных или жестоком либо ином не надлежащем обращении с ними нового собственника, требовать их возврата ему на условиях, определяемых по соглашению с соответствующим местным исполнительным органам района, а при недостижении согласия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Средства от продажи животных, в порядке определяемом законодательством полностью засчитываются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