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1a94" w14:textId="e111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Исатайского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5 мая 2015 года № 256-V. Зарегистрировано Департаментом юстиции Атырауской области 01 июня 2015 года № 3218. Утратило силу решением Исатайского районного маслихата Атырауской области от 14 декабря 2023 года № 52-VIII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52-VIII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в редакции на казахском языке, текст на русском языке не меняется, решением Исатайского районного маслихата от 14.03.2022 № </w:t>
      </w:r>
      <w:r>
        <w:rPr>
          <w:rFonts w:ascii="Times New Roman"/>
          <w:b w:val="false"/>
          <w:i w:val="false"/>
          <w:color w:val="000000"/>
          <w:sz w:val="28"/>
        </w:rPr>
        <w:t>121-VII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на основании решении от 22 апреля 2015 года акима Аккистауского сельского округа № 1, от 22 апреля 2015 года акима Забурынского сельского округа № 6, от 22 апреля 2015 года акима Жанбайского сельского округа № 15, от 22 апреля 2015 года акима Тущыкудукского сельского округа № 45, от 22 апреля 2015 года акима Камыскалинского сельского округа № 4, от 21 апреля 2015 года акима Нарынского сельского округа № 9, от 24 апреля 2015 года акима Исатайского сельского округа № 9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Аккистауского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внесены изменения на казахском языке, текст на русском языке не меняется, решением Исатайского районного маслихата от 14.03.2022 № </w:t>
      </w:r>
      <w:r>
        <w:rPr>
          <w:rFonts w:ascii="Times New Roman"/>
          <w:b w:val="false"/>
          <w:i w:val="false"/>
          <w:color w:val="000000"/>
          <w:sz w:val="28"/>
        </w:rPr>
        <w:t>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Забурунского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внесены изменения на казахском языке, текст на русском языке не меняется, решением Исатайского районного маслихата от 14.03.2022 № </w:t>
      </w:r>
      <w:r>
        <w:rPr>
          <w:rFonts w:ascii="Times New Roman"/>
          <w:b w:val="false"/>
          <w:i w:val="false"/>
          <w:color w:val="000000"/>
          <w:sz w:val="28"/>
        </w:rPr>
        <w:t>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Жанбайского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внесены изменения на казахском языке, текст на русском языке не меняется, решением Исатайского районного маслихата от 14.03.2022 № </w:t>
      </w:r>
      <w:r>
        <w:rPr>
          <w:rFonts w:ascii="Times New Roman"/>
          <w:b w:val="false"/>
          <w:i w:val="false"/>
          <w:color w:val="000000"/>
          <w:sz w:val="28"/>
        </w:rPr>
        <w:t>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Тущыкудукского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внесены изменения на казахском языке, текст на русском языке не меняется, решением Исатайского районного маслихата от 14.03.2022 № </w:t>
      </w:r>
      <w:r>
        <w:rPr>
          <w:rFonts w:ascii="Times New Roman"/>
          <w:b w:val="false"/>
          <w:i w:val="false"/>
          <w:color w:val="000000"/>
          <w:sz w:val="28"/>
        </w:rPr>
        <w:t>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Камыскалинского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внесены изменения на казахском языке, текст на русском языке не меняется, решением Исатайского районного маслихата от 14.03.2022 № </w:t>
      </w:r>
      <w:r>
        <w:rPr>
          <w:rFonts w:ascii="Times New Roman"/>
          <w:b w:val="false"/>
          <w:i w:val="false"/>
          <w:color w:val="000000"/>
          <w:sz w:val="28"/>
        </w:rPr>
        <w:t>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Нарынского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внесены изменения на казахском языке, текст на русском языке не меняется, решением Исатайского районного маслихата от 14.03.2022 № </w:t>
      </w:r>
      <w:r>
        <w:rPr>
          <w:rFonts w:ascii="Times New Roman"/>
          <w:b w:val="false"/>
          <w:i w:val="false"/>
          <w:color w:val="000000"/>
          <w:sz w:val="28"/>
        </w:rPr>
        <w:t>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Исатайского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внесены изменения на казахском языке, текст на русском языке не меняется, решением Исатайского районного маслихата от 14.03.2022 № </w:t>
      </w:r>
      <w:r>
        <w:rPr>
          <w:rFonts w:ascii="Times New Roman"/>
          <w:b w:val="false"/>
          <w:i w:val="false"/>
          <w:color w:val="000000"/>
          <w:sz w:val="28"/>
        </w:rPr>
        <w:t>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данного решения возложить на постоянную комиссию (председатель К.Нурманова) районного маслихата по вопросам социальной, правовой защиты населения, законности, здравоохранения, образования, культуры, молодежного дела и депутатской этики.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 ХХIХ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cессии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Зулкашев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5 мая 2015 года № 256-V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Исатайского районного маслихата от 5 мая 2015 года № 256-V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Аккистауского сельского округа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Исатайского районного маслихата Атырауской области от 14.03.2022 № </w:t>
      </w:r>
      <w:r>
        <w:rPr>
          <w:rFonts w:ascii="Times New Roman"/>
          <w:b w:val="false"/>
          <w:i w:val="false"/>
          <w:color w:val="ff0000"/>
          <w:sz w:val="28"/>
        </w:rPr>
        <w:t>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Аккистауского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Аккистауского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Аккистауского сельского округа.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Аккистауского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дома, организуется акимом Аккистауского сельского округа.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Аккистауского сельского округа или уполномоченным им лицом.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Аккистауского сельского округа или уполномоченное им лицо.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Аккистауского сельского округа.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представителей жителей сел Аккистауского сельского округа для участия в сходе местного сообщества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Достық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Атырау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Гатих Маштахов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Кажигали Мамеков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Сарыарка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Мунайшы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Ергали Есжанулы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Келте Есжанулы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Егемен Казакстан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Ынтымак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Жауказын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Насихат Сүгірұлы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Өтепкали Дінбаянұлы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Жамбыл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Амангелді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Шамшырақ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Келте Шамшырақ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Махамбет Өтемісов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Исатай Тайманов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Үбі Батыр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Нарын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Келте Нарын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Хамит Ерғалиев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Боран Нысанбаев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Сакен Сейфуллин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Жас Алаш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Ескали Есенгалиев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Нұралы Әжіғалиев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Тұрғали Мусағалиев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Даулет Әбілхайыров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Ғаллам Хисметуллин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Б.Губайдуллин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Ислаш Молдагалиев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Каспий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Жангірхан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Каратүбек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Бірлік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Азидолла Ерекенов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Зұлхарнай Ғұмаров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Елорда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Жалтыр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Казына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Болашақ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Шапхат Хұсынов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Қисмет Мендігалиев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Шыныбек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участок Есіркеп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участок Обалы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Исатайского районного маслихата от 5 мая 2015 года № 256-V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Исатайского районного маслихата от 5 мая 2015 года № 256-V</w:t>
            </w:r>
          </w:p>
        </w:tc>
      </w:tr>
    </w:tbl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Зинеденского сельского округа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Исатайского районного маслихата Атырауской области от 14.03.2022 № </w:t>
      </w:r>
      <w:r>
        <w:rPr>
          <w:rFonts w:ascii="Times New Roman"/>
          <w:b w:val="false"/>
          <w:i w:val="false"/>
          <w:color w:val="ff0000"/>
          <w:sz w:val="28"/>
        </w:rPr>
        <w:t>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Зинеденского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Зинеденского сельского округа.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37"/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Зинеденского сельского округа.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Зинеденского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дома, организуется акимом Зинеденского сельского округа.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Зинеденского сельского округа или уполномоченным им лицом.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Зинеденского сельского округа или уполномоченное им лицо.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Зинеденского сельского округа.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представителей жителей село Зинеденского сельского округа для участия в сходе местного сообщества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Атамекен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Достық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Жастар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Шамшырақ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Мұнайшы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Толқынды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Каспий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Ынтымақ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Қ.Қуанышбаев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Қазақстан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Азаттық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Елорда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Ақшағала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Исатайского районного маслихата от 5 мая 2015 года № 256-V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Исатайского районного маслихата от 5 мая 2015 года № 256-V</w:t>
            </w:r>
          </w:p>
        </w:tc>
      </w:tr>
    </w:tbl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Жанбайского сельского округа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Исатайского районного маслихата Атырауской области от 14.03.2022 № </w:t>
      </w:r>
      <w:r>
        <w:rPr>
          <w:rFonts w:ascii="Times New Roman"/>
          <w:b w:val="false"/>
          <w:i w:val="false"/>
          <w:color w:val="ff0000"/>
          <w:sz w:val="28"/>
        </w:rPr>
        <w:t>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Жанбайского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Жанбайского сельского округа.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Жанбайского сельского округа.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Жанбайского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дома, организуется акимом Жанбайского сельского округа.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Жанбайского сельского округа или уполномоченным им лицом.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Жанбайского сельского округа или уполномоченное им лицо.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Жанбайского сельского округа.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представителей жителей село Жанбайского сельского округа для участия в сходе местного сообщества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Мүсілім Нұрмұханов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Нарын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Амангелді Иманов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Тайыр Нысанов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Арон Аюпов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Көбен Жұмалиев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Мағаз Ескалиев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Егемен Казақстан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Исатай Тайманов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Бауыржан Момышұлы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Сәкен Сейфуллин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Зинеден Құрасұлы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Мектеп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Қызылбас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Қазақауыл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Хамидолла Наубетов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Қызтуған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Жаңаталап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Исатайского районного маслихата от 5 мая 2015 года № 256-V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Исатайского районного маслихата от 5 мая 2015 года № 256-V</w:t>
            </w:r>
          </w:p>
        </w:tc>
      </w:tr>
    </w:tbl>
    <w:bookmarkStart w:name="z8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Тущыкудукского сельского округа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Исатайского районного маслихата Атырауской области от 14.03.2022 № </w:t>
      </w:r>
      <w:r>
        <w:rPr>
          <w:rFonts w:ascii="Times New Roman"/>
          <w:b w:val="false"/>
          <w:i w:val="false"/>
          <w:color w:val="ff0000"/>
          <w:sz w:val="28"/>
        </w:rPr>
        <w:t>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Тущыкудукского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Тущыкудукского сельского округа.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81"/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Тущыкудукского сельского округа.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Тущыкудукского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дома, организуется акимом Тущыкудукского сельского округа.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Тущыкудукского сельского округа или уполномоченным им лицом.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Тущыкудукского сельского округа или уполномоченное им лицо.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Тущыкудукского сельского округа.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представителей жителей село Тущыкудукского сельского округа для участия в сходе местного сообщества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Ақжол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Аққыстау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М.Қалиев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А.Смағұлов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А.Құрманов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Атамекен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Абай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Ә.Қаражанов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Ә.Қалимов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Бақсай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Барлаушы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Бірлік 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Болат жол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Болашақ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Ғ.Рамазанов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Ж.Мырзағалиев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Жамбыл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Е.Қазақстан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К.Каримов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Қ.Жонабаев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Мұнайшы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Нарын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Тасарал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Т.Башпанов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Т.Шайхимов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С.Нұрманұлы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Ш.Шарипов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Х.Пазылұлы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Х.Дайырова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Ш.Қабделов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Күнбатыс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О.Нағиев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І.Сембаев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населенный пункт Айбас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населенный пункт Қызыл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Исатайского районного маслихата от 5 мая 2015 года № 256 –V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Исатайского районного маслихата от 5 мая 2015 года № 256 –V</w:t>
            </w:r>
          </w:p>
        </w:tc>
      </w:tr>
    </w:tbl>
    <w:bookmarkStart w:name="z10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Камыскалинского сельского округа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Исатайского районного маслихата Атырауской области от 14.03.2022 № </w:t>
      </w:r>
      <w:r>
        <w:rPr>
          <w:rFonts w:ascii="Times New Roman"/>
          <w:b w:val="false"/>
          <w:i w:val="false"/>
          <w:color w:val="ff0000"/>
          <w:sz w:val="28"/>
        </w:rPr>
        <w:t>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Камыскалинского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Камыскалинского сельского округа.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103"/>
    <w:bookmarkStart w:name="z11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Камыскалинского сельского округа.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Камыскалинского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дома, организуется акимом Камыскалинского сельского округа.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Камыскалинского сельского округа или уполномоченным им лицом.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Камыскалинского сельского округа или уполномоченное им лицо.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Камыскалинского сельского округа.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представителей жителей село Камыскалинского сельского округа для участия в сходе местного сообщества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З.Қарабалин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Қ.Хисин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И.Шөкетаев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С.Әдиев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Ғ.Жәңгіров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Ж.Айтбаев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Қ.Сахуалин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Ы.Әбілов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М.Қалиев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Ұ.Сапарғалиева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А Жұбанов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С.Жұмағалиев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А.Иманов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З.Абежанов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Ж.Жабаев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Ш.Сариев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Т.Даулетияров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Х.Балмолдин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Қамысқала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М.Қостамбаев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Қ.Қасымов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Ұ.Сабыров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И.Жұбанов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населенный пункт Жасқайрат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населенный пункт Ауқайраң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Исатайского районного маслихата от 5 мая 2015 года № 256-V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Исатайского районного маслихата от 5 мая 2015 года № 256 –V</w:t>
            </w:r>
          </w:p>
        </w:tc>
      </w:tr>
    </w:tbl>
    <w:bookmarkStart w:name="z12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Нарынского сельского округа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Исатайского районного маслихата Атырауской области от 14.03.2022 № </w:t>
      </w:r>
      <w:r>
        <w:rPr>
          <w:rFonts w:ascii="Times New Roman"/>
          <w:b w:val="false"/>
          <w:i w:val="false"/>
          <w:color w:val="ff0000"/>
          <w:sz w:val="28"/>
        </w:rPr>
        <w:t>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Нарынского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Нарынского сельского округа.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125"/>
    <w:bookmarkStart w:name="z13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Нарынского сельского округа.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Нарынского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дома, организуется акимом Нарынского сельского округа.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Нарынского сельского округа или уполномоченным им лицом.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Нарынского сельского округа или уполномоченное им лицо.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Нарынского сельского округа.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представителей жителей село Нарынского сельского округа для участия в сходе местного сообщества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Ынтымақ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Достық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Шұғыла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Болатжол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Мектеп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Ардагер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Жаңа құрылыс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Мерей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Ұстаздар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Арай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Мұнайшы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Парасат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участок Қызыл жар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населенный пункт Мыңтөбе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участок Ұштаған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Исатайского районного маслихата от 5 мая 2015 года № 256 –V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Исатайского районного маслихата от 5 мая 2015 года № 256-V</w:t>
            </w:r>
          </w:p>
        </w:tc>
      </w:tr>
    </w:tbl>
    <w:bookmarkStart w:name="z14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Исатайского сельского округа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Исатайского районного маслихата Атырауской области от 14.03.2022 № </w:t>
      </w:r>
      <w:r>
        <w:rPr>
          <w:rFonts w:ascii="Times New Roman"/>
          <w:b w:val="false"/>
          <w:i w:val="false"/>
          <w:color w:val="ff0000"/>
          <w:sz w:val="28"/>
        </w:rPr>
        <w:t>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Исатайского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Исатайского сельского округа.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147"/>
    <w:bookmarkStart w:name="z16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Исатайского сельского округа.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Исатайского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дома, организуется акимом Исатайского сельского округа.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Исатайского сельского округа или уполномоченным им лицом.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Исатайского сельского округа или уполномоченное им лицо.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Исатайского сельского округа.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представителей жителей село Исатайского сельского округа для участия в сходе местного сообщества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Теміржол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Бейбітшілік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3.Исатай Тайманов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4.Насихат Сүгірұлы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5.Ынтымақ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Достық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Ақтөбе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Жұмабай Қуанышев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Өтешқали Ихсанов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Құрмет Шамахов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Жамлиха Түнешов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Ғилыман Хайрошев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Жетіауыл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