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bc7a" w14:textId="2e0b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Методики ежегодной оценки деятельности административных государственных служащих корпуса "Б" государственного учреждения "Аппарат Исатайского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Исатайского района Атырауской области от 18 сентября 2015 года № 279-V. Зарегистрировано Департаментом юстиции Атырауской области 23 октября 2015 года № 3322. Утратило силу решением маслихата Исатайского района Атырауской области от 13 января 2016 года № 306-V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Исатайского района Атырауской области от 13.01.2016 № </w:t>
      </w:r>
      <w:r>
        <w:rPr>
          <w:rFonts w:ascii="Times New Roman"/>
          <w:b w:val="false"/>
          <w:i w:val="false"/>
          <w:color w:val="ff0000"/>
          <w:sz w:val="28"/>
        </w:rPr>
        <w:t>306-V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 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утвержденного Указом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"Б"" (зарегистрирован в Реестре государственной региистрации нормативных правовых актов под № 10130, опубликован в информационно-правовой системе "Әділет" 20 марта 2015 года)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"Методику ежегодной оценки деятельности административных государственных служащих корпуса "Б" государственного учреждения "Аппарат Исатайского районного маслихата"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Исатайского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Председателя внеочередной ХХХII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постоянной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комиссий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Кабделов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№ 279-Ү от 18 сентября 2015 года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Исатайского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государственного учреждения "Аппарат Исатайского районного маслихата"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Исатайского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специалист службы по управлению персоналом аппарата Исатайского районного маслихата (далее - секретарь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ознакомливает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государственном учреждений,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секретарем комиссии-лицом управляющего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Секретарь комиссии осуществляет расчет средней оценки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менее 21 балла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 до 33 баллов – "удовлетворительно",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Секретарь комиссии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главном специалисте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4"/>
        <w:gridCol w:w="1544"/>
        <w:gridCol w:w="3177"/>
        <w:gridCol w:w="1815"/>
      </w:tblGrid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_____дата __________подпись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3"/>
        <w:gridCol w:w="4187"/>
        <w:gridCol w:w="2439"/>
        <w:gridCol w:w="1565"/>
        <w:gridCol w:w="1566"/>
      </w:tblGrid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Комиссии: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