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e582" w14:textId="56ee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сельских округов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марта 2015 года № 261-V. Зарегистрировано Департаментом юстиции Атырауской области 22 апреля 2015 года № 3188. Утратило силу решением Индерского районного маслихата Атырауской области от 30 ноября 2023 года № 53-VІII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Индерского районного маслихата Атырауской области от 30.11.2023 № </w:t>
      </w:r>
      <w:r>
        <w:rPr>
          <w:rFonts w:ascii="Times New Roman"/>
          <w:b w:val="false"/>
          <w:i w:val="false"/>
          <w:color w:val="000000"/>
          <w:sz w:val="28"/>
        </w:rPr>
        <w:t>53-VІII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на основании решений от 17 марта 2014 года акима поселка Индербор № 24, от 20 марта 2014 года акима Есболского сельского округа № 7, от 14 марта 2014 года акима Коктогайского сельского округа № 2, от 14 марта 2014 года акима Орликовского сельского округа № 6, от 12 марта 2014 года акима Елтайского сельского округа № 11, от 14 марта 2014 года акима Жарсуатского сельского округа № 3, от 12 марта 2014 года акима Буденевского сельского округа № 4,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      поселка Индербор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       Есболского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Коктогайского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Орликовского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Елтайского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Жарсуатского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Буденевского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на казахском языке, текст на русском языке не меняется, решением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00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 настоящего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Дилмукашева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марта 2015 года № 261-V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районного маслихата от 26 марта 2015 года № 261-V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поселка Индербор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Индербор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поселка Индербор.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Индербор.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Индербор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поселка Индербор.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Индербор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Индербор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Индербор.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Д.Қонаев,І.Көпбаев, Шыршалы, Қ.Нұржанов, Нарын, Қ.Қазиев,Қ.Сәтбаев, Б.Майдыров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Н.Меңдіғалиев, С.Құбашев, Қ.Төленбаев,Талды, Бейбарыс, Шиелі, Ш.Уәлиханов, Бейбітшілік, Б.Нысанбаев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Шәкәрім, М.Мөңкеұлы, Тайсойған, Қ.Қаражанов, Б.Бозекенов, Жиделі, Қазақстан, Махамбет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Х.Нұрманов,А.Досалиев,Н.Оңдасынов, Ж.Кенжетаев, И.Тайманұлы, Қ.Дәулетов, Д.Нұрпейсова, О.Нығыметдинов, М.Қалимов, С.Мендешев, Ақжайық, Қ.Сағырбаев, Алғашық, Алғабас, Атырау, Сарайшық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Достық, Береке, Көктем, Бірлік, С.Габдуллин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Д.Сұлтанғалиев, Б.Қабиев, Т.Мұсабаев, Б.Момышұлы, Ш.Иманғазиев, Т.Әубакіров, Асанқайғы, Ж.Жабаев, Г.Шамин, А.Құнанбаев, М.Горький, А.Иманов, С.Нұрқасынов, Қ.Бектұрғанов, Қ Тұхфатов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Ә.Молдағұлова, М.Маметова, Қорғантау, Х.Доспанова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Ақтау, С.Сейфуллин, З.Қабдешев, М.Жұмабаев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М.Қарасаев, Шалқыма, Шапағат, Жерұйық, Жайық, Арна, Т.Ізтаев, Ойыл, Тұмарлы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хан, Жәнібек хан, Ә.Бөкейхан, Ә.Марғұлан, Шахтер, С.Тұңғатаров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хан, Б.Майлин, М.Дулатов, Қасым хан, Хақназар хан, Ф.Оңғарсынова, Р.Қошқарбаев, Б.Әйтімов, Жиембет жырау, Ақкент, Есім 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Қ.Байбосынов, Бөгенбай батыр, Жәңгір хан, Тәуке хан, Х.Досмұхамедұлы, Астана, Қабанбай батыр, Ғ.Мүсірепов, Ә.Қашаубаев, Малайсары би, Ақдала, Баянды, Ақтүбек,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26 марта 2015 года № 261-V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марта 2015 года № 261-V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Есболского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Есболского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Есболского сельского округа.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Есболского сельского округа.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Есболского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Есболского сельского округа.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Есболского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Есболского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Есболского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Есбол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Е.Ахметов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Ғ.Сайханов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Қ.Есбосынов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И.Тайманов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С.Датов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Қ.Әліпова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К.Бахитов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Қ.Сұлтанов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Ш.Иманғазиев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А.Мусагалиев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Қ.Қуанышбаев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Қ.Шүйіншқалиев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Б.Нысанбаев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М.Мөңкеұлы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Д.Нұрпейісова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Н.Сапаров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Қ.Төремұратов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С.Сейітов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Б.Бозекенов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26 марта 2015 года № 261-V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марта 2015 года № 261-V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Коктогайского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Коктогайского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Коктогайского сельского округа.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bookmarkEnd w:id="33"/>
    <w:bookmarkStart w:name="z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Коктогайского сельского округа.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Коктогайского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Коктогайского сельского округа.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Коктогайского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Коктогайского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Коктогайского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Б.Нысанбаев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А.Карентаев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Ш.Еділбаев, Х.Тастайбеков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З.Бейсенов, И.Құспанов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Б.Айманақұмов, Ө.Атамбаев, О.Айтбаев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Ынтымақ, М.Тұрғалиева, Қ.Сапуанов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 Тәуелсіздік,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М.Дүйсенбиев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районного маслихата от 26 марта 2015 года № 261-V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марта 2015 года № 261-V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Орликовского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Орликовского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Орликовского сельского округа.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bookmarkEnd w:id="44"/>
    <w:bookmarkStart w:name="z9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5"/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46"/>
    <w:bookmarkStart w:name="z1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Орликовского сельского округа.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Орликовского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Орликовского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Орликовского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Орликовского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Орликовского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Кенесарыхан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Н.Габдиев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Ғ.Шахманов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С.Сәрсенғалиев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С.Өтепов,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С.Өтепов тұйық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Н.Қобданов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Н.Қобданов тұйық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Т.Шманов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А.Шамшиденов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 имам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І.Үсенов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Ш.Сәрсенбаев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Х.Өмірғалиев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І.Тоғайбеков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К.Құлниязов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 молда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С.Әзмұханбетов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районного маслихата от 26 марта 2015 года № 261-V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марта 2015 года № 261-V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Елтайского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"/>
    <w:bookmarkStart w:name="z1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Елтайского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Елтайского сельского округа.</w:t>
      </w:r>
    </w:p>
    <w:bookmarkEnd w:id="50"/>
    <w:bookmarkStart w:name="z1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51"/>
    <w:bookmarkStart w:name="z1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52"/>
    <w:bookmarkStart w:name="z12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bookmarkEnd w:id="53"/>
    <w:bookmarkStart w:name="z1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54"/>
    <w:bookmarkStart w:name="z1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Елтайского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Елтайского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Елтайского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Елтайского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Елтайского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Елтайского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Д.Базарбаев, С.Саптаяқов, М.Енбаева, М.Өтемісұлы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М.Сиранов, М.Қабиұлы, Х.Қауашева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Жеңіс, М.Мөңкеұлы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И.Тайманұлы, С.Датұлы, М.Шарипов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Ж.Уалиева, Қазақстан, С.Досмағанбетов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С.Құсанов, Қ.Меңетаев, Б.Дауылұлы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Қ.Есқалиев, Т.Жылысов, Қ.Жұмалиев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Ж.Сағындықов, Е.Қсусанов, И.Махорин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О.Құспанғалиев, Н.Құлбаев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районного маслихата от 26 марта 2015 года № 261-V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районного маслихата от 26 марта 2015 года № 261-V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Жарсуатского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"/>
    <w:bookmarkStart w:name="z1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Жарсуатского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Жарсуатского сельского округа.</w:t>
      </w:r>
    </w:p>
    <w:bookmarkEnd w:id="57"/>
    <w:bookmarkStart w:name="z1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Жарсуатского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Жарсуатского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Жарсуатского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Жарсуатского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Жарсуатского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Жарсуатского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Қ.Қалбағаев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М.Жаналисов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Қ.Сағырбайұлы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С.Ділмұқашев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М.Мөңкеұлы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Қ.Жангиров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Б.Жанғалиев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М.Дауталиев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Ж.Қазиев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Қ.Кемалиев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Х.Тегісбайұлы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Ақтан, Қызылжар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26 марта 2015 года № 261-V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марта 2015 года № 261-V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Буденевского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Индерского районного маслихата Атырауской области от 26.08.2022 № </w:t>
      </w:r>
      <w:r>
        <w:rPr>
          <w:rFonts w:ascii="Times New Roman"/>
          <w:b w:val="false"/>
          <w:i w:val="false"/>
          <w:color w:val="ff0000"/>
          <w:sz w:val="28"/>
        </w:rPr>
        <w:t>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9"/>
    <w:bookmarkStart w:name="z1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Буденевского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Буденевского сельского округа.</w:t>
      </w:r>
    </w:p>
    <w:bookmarkEnd w:id="60"/>
    <w:bookmarkStart w:name="z1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1"/>
    <w:bookmarkStart w:name="z1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62"/>
    <w:bookmarkStart w:name="z1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в избрании представителей для участия в сходе местного сообщества.</w:t>
      </w:r>
    </w:p>
    <w:bookmarkEnd w:id="63"/>
    <w:bookmarkStart w:name="z1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4"/>
    <w:bookmarkStart w:name="z1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65"/>
    <w:bookmarkStart w:name="z1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66"/>
    <w:bookmarkStart w:name="z1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Буденевского сельского округа.</w:t>
      </w:r>
    </w:p>
    <w:bookmarkEnd w:id="67"/>
    <w:bookmarkStart w:name="z1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Буденевского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68"/>
    <w:bookmarkStart w:name="z1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Буденевского сельского округа.</w:t>
      </w:r>
    </w:p>
    <w:bookmarkEnd w:id="69"/>
    <w:bookmarkStart w:name="z1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70"/>
    <w:bookmarkStart w:name="z1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71"/>
    <w:bookmarkStart w:name="z1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72"/>
    <w:bookmarkStart w:name="z1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Буденевского сельского округа или уполномоченным им лицом.</w:t>
      </w:r>
    </w:p>
    <w:bookmarkEnd w:id="73"/>
    <w:bookmarkStart w:name="z1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Буденевского сельского округа или уполномоченное им лицо.</w:t>
      </w:r>
    </w:p>
    <w:bookmarkEnd w:id="74"/>
    <w:bookmarkStart w:name="z1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75"/>
    <w:bookmarkStart w:name="z1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76"/>
    <w:bookmarkStart w:name="z1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77"/>
    <w:bookmarkStart w:name="z1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Буденевского сельского округа.</w:t>
      </w:r>
    </w:p>
    <w:bookmarkEnd w:id="78"/>
    <w:bookmarkStart w:name="z1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села, улицы для участия в сходе местного сообщества: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А.Далабаев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Қ.Әбдіров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Б.Есмағанбетов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Қ.Меңдікенов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М.Мөңкеұлы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