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42d3" w14:textId="4ff4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районного акимата от 28 мая 2013 года № 271 "Об установлении квоты"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Курмангазинского районного акимата Атырауской области от 24 декабря 2015 года № 576. Зарегистрировано Департаментом юстиции Атырауской области 12 января 2016 года № 3427. Утратило силу постановлением Курмангазинского районного акимата Атырауской области от 14 апреля 2016 года №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Курмангазинского районного акимата Атырауской области от 14.04.2016 № </w:t>
      </w:r>
      <w:r>
        <w:rPr>
          <w:rFonts w:ascii="Times New Roman"/>
          <w:b w:val="false"/>
          <w:i w:val="false"/>
          <w:color w:val="ff0000"/>
          <w:sz w:val="28"/>
        </w:rPr>
        <w:t>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5-2)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28 мая 2013 года № 271 "Об установлении квоты" (зарегистрированное в Реестре государственной регистрации нормативных правовых актов под № 2740, опубликованное 4 июля 2013 года в газете "Серпер")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Для трудоустройства инвалидов установить квоту в размере трех процентов от численности рабочих мест без учета рабочих мест на тяжелых работах, работах с вредными, опасными условиями труда, в порядке определяемом центральным исполнительным органом".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Бектемирова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