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1cf9" w14:textId="bb61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субсидий, а также критериев и требований по направлениям субсидирования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13 февраля 2015 года № 34. Зарегистрировано Департаментом юстиции Южно-Казахстанской области 18 февраля 2015 года № 3031. Утратило силу постановлением акимата Южно-Казахстанской области от 5 апреля 2016 года №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05.04.2016 № 100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постановления акимата Южно-Казахстанской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19 ноября 2014 года № 3-1/600,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нормативы субсидий по направлениям субсидирования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критерии и требования по направлениям субсидирования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Южно-Казахстанской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_______________ Мамытбеков А.С.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"16" 02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Оспанов Б.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субсидирования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Южно-Казахстанской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6195"/>
        <w:gridCol w:w="786"/>
        <w:gridCol w:w="4474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направлениям субсидирования возмещение до 100 %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постановления акимата Южно-Казахстанской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5161"/>
        <w:gridCol w:w="6399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 осеменение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статуса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лаборатории и сосудов Дьюара для хранения семени быков.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специальной машины для перевозки семени быков-производителей.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Наличие договора с заводами по производству азота на необходимое количество.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 осеменение маточного поголовья овец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статуса племенного или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лаборатории.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специальной машины для перевозки племенных баранов-производителей.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Наличие племенных свидетельств.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племенного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Выписка из книги похозяйственного учета или отчета из формы 24-сельское хозяйство о наличии пчелосемей.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Наличие лаборатории.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