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53e2" w14:textId="e8a5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Южно-Казахстанской области от 25 августа 2014 года № 277 "Об утверждении Положения о государственном учреждении "Управление физической культуры и спорта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6 марта 2015 года № 52. Зарегистрировано Департаментом юстиции Южно-Казахстанской области 9 апреля 2015 года № 3118. Утратило силу постановлением акимата Южно-Казахстанской области от 16 мая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16.05.2016 №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3 июля 2014 года </w:t>
      </w:r>
      <w:r>
        <w:rPr>
          <w:rFonts w:ascii="Times New Roman"/>
          <w:b w:val="false"/>
          <w:i w:val="false"/>
          <w:color w:val="000000"/>
          <w:sz w:val="28"/>
        </w:rPr>
        <w:t>"О физической культуре и спорте"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постановлениями акимата Южно-Казахстанской области от 30 января 2015 года № 20 "О реорганизации государственного коммунального казенного предприятия "Тюлькубасская детско-юношеская спортивная школа по национальным видам спорта" управления физической культуры и спорта Южно-Казахстанской области", от 16 февраля 2015 года № 37 "О реорганизации некоторых коммунальных государственных учреждений"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25 августа 2014 года № 277 "Об утверждении Положения о государственном учреждении "Управление физической культуры и спорта Южно-Казахстанской области" (зарегистрировано в Реестре государственной регистрации нормативных правовых актов за № 2803, опубликовано 26 сентября 2014 года в газете "Южный Казахстан")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главе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"Миссия, основные задачи, функции, права и обязанности государственного органа":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подпунктами 22-1), 22-2) и 22-3)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"22-1) координирует использование физкультурно-оздоровительных и спортивных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22-2) присваивает статусы "специализированная" спортивным школам, "специализированное" отделениям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22-3) согласовывает с республиканскими аккредитованными спортивными федерациями техническую спецификацию и техническое задание на проектирование спортивных сооружений, предназначенных для проведения соревнований международного и республиканского уровня;".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главе 5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"Реорганизация и упразднение государственного органа":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подпункты 2), 15), 17), 23)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подпунктами 18-1), 26-1), 26-2) и 26-3)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"18-1) Коммунальное государственное учреждение "Тюлькубасская детско-юношеская спортивная школа по национальным видам спорта" управления физической культуры и спорта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26-1) Государственное коммунальное казенное предприятие "Южно-Казахстанская областная комплексная школа высшего спортивного мастерства" управления физической культуры и спорта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26-2) Государственное коммунальное казенное предприятие "Южно-Казахстанская областная специализированная детско-юношеская спортивная школа олимпийского резерва имени Абдисалана Нурмаханова" управления физической культуры и спорта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26-3) Государственное коммунальное казенное предприятие "Южно-Казахстанская областная специализированная детско-юношеская спортивная школа по национальным видам спорта" управления физической культуры и спорта Южно-Казахстанской области;".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Южно-Казахстанской области Каныбекова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Оспанов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Исаева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