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dcd87" w14:textId="2fdc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охранной зоны магистрального газопровода "Бейнеу-Бозой-Шымкент"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6 августа 2015 года № 238. Зарегистрировано Департаментом юстиции Южно-Казахстанской области 25 августа 2015 года № 3324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121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22 июня 2012 года «О магистральном трубопроводе»,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«О местном государственном управлении и самоуправлении в Республике Казахстан» и на основании протокола областной земельной комиссии от 17 ноября 2014 года № 41,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охранную зону магистрального газопровода «Бейнеу-Бозой-Шымкент», проходящего по территории городов Арысь, Туркестан и Байдибекского, Ордабасинского, Отырарского, Сайрамского, Тюлькубасского районов, ограниченной условными линиями, общей площадью 1257, 4058 гектара, без изъятия земельных участков у собственников и землепользователей, входящих в данную зону,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режим использования земель в охранной зоне магистрального газопровода «Бейнеу-Бозой-Шымкент»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«Аппарат акима Южно-Казахстанской области»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постановления, распространяемых на официальное опубликование в периодических печатных изданиях на территории Южно-Казахстанской области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размещения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области Туякбаева С.К.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А.Мырзахметов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Оспанов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Жилкишиев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Айтаханов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Каныбеков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Садыр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Туякбаев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Абдуллаев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Исаева Р.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«06» августа 2015 года № 238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охранной зоны магистрального газопровода «Бейнеу-Бозой-Шымкент», проходящего по территориям городов Арысь, Туркестан и Байдибекского, Ордабасинского, Отырарского, Сайрамского, Тюлькубасского районов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447"/>
        <w:gridCol w:w="1242"/>
        <w:gridCol w:w="1242"/>
        <w:gridCol w:w="1109"/>
        <w:gridCol w:w="1109"/>
        <w:gridCol w:w="975"/>
        <w:gridCol w:w="850"/>
        <w:gridCol w:w="1109"/>
        <w:gridCol w:w="433"/>
        <w:gridCol w:w="850"/>
        <w:gridCol w:w="443"/>
        <w:gridCol w:w="975"/>
        <w:gridCol w:w="975"/>
      </w:tblGrid>
      <w:tr>
        <w:trPr>
          <w:trHeight w:val="255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 – территориальная единица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охранной зоны, га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сельскохозяйственного назначения,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запаса, га</w:t>
            </w:r>
          </w:p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лесного хозяйства, га</w:t>
            </w:r>
          </w:p>
        </w:tc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водного фонда, га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населенных пунктов, га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земли, га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богарная, га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 орошаемая, га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насаждения, га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сенокосы, га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12,3791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11,3518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1,3837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9,9681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1,0273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534,4130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496,4059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0,0094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36,7214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458,7278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24,7551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13,252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234,5534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229,9931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126,8273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8,4779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94,6879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3,7806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0,7797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140,5914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131,6298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24,2945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38,2495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2,9134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66,1724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2,0375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6,9241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71,8205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71,0342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1,8272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69,2070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0,7863</w:t>
            </w:r>
          </w:p>
        </w:tc>
      </w:tr>
      <w:tr>
        <w:trPr>
          <w:trHeight w:val="7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212,7653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198,7093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99,2273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42,8787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16,0490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40,5543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14,0560</w:t>
            </w:r>
          </w:p>
        </w:tc>
      </w:tr>
      <w:tr>
        <w:trPr>
          <w:trHeight w:val="7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50,8831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49,3754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38,4855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4,6483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6,2416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1,5077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области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1257,4058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1188,4995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290,2277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132,8030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18,9624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745,5591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2,0375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28,5357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38,3331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238 от «06» августа 2015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использования земель в охранной зоне магистрального газопровода «Бейнеу-Бозой-Шымкент»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пределах границ охранной зоны магистрального газопровода «Бейнеу-Бозой-Шымкент»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устройство переездов, грунтовых дорог и иных временных или постоянных транспортных пересечений трассы магистрального трубопровода и его охранной зоны без согласования с собственником магистрального трубопровода, места их размещения, порядка строительства, обустройства и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садоводство и лесоразведение, а также выполнение любых не согласованных с собственником магистрального трубопровода работ, кроме комплекса агротехнических работ для выращивания полевых сельскохозяйственных культур с пахотной глубиной не более тридцати пяти сантиметров;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рекультивация дорог, обустроенных собственником магистрального трубопровода либо оператором, предназначенных для обслуживания магистрального трубопровода и обеспечения его физической защиты, а также воспрепятствование движению работников, выполняющих противопожарные и охранные функции на магистральном трубопроводе по этим дорогам, за исключением случаев, установленных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возведение любых построек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организация стоянок автомобильных транспортных средств, тракторов и механизмов;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производство мелиоративных земляных работ, сооружение оросительных и осушительных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производство горных, строительных, монтажных и взрывных работ, планировка грунта без согласования с собственником магистрального трубопровода;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производство геологосъемочных, поисковых, геодезических и других изыскательных работ, связанных с устройством скважин, шурфов и взятием проб грунта (кроме почвенных образцов).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