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2052" w14:textId="b1e2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дивидендов акционерных обществ и товариществ с ограниченной ответственностью, находящихся в областной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5 октября 2015 года № 298. Зарегистрировано Департаментом юстиции Южно-Казахстанской области 30 октября 2015 года № 3401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 дивиденов акционерных обществ и товариществ с ограниченной ответственностью, находящихся в областной коммунальной собственности не менее 50 (пятьдесят) процентов от чистого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Б.Атамкулов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Сатыбалды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Айтаханов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Туякбаев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