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bf8d" w14:textId="152b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12 июня 2015 года № 169 "Об установлении объема субсидий по районам и городам"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28 декабря 2015 года № 435. Зарегистрировано Департаментом юстиции Южно-Казахстанской области 31 декабря 2015 года № 3504.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12 июня 2015 года № 169 "Об установлении объема субсидий по районам и городам" (зарегистрировано в Реестре государственной регистрации нормативных правовых актов за № 3219, опубликовано 26 июня 2015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2015 года 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в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163"/>
        <w:gridCol w:w="3610"/>
        <w:gridCol w:w="6062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посевная площадь, тысяч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581 103,0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2015 года 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субсидирование стоимости затрат на возделывание сельскохозяйственных культур в защищенном грунте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082"/>
        <w:gridCol w:w="4215"/>
        <w:gridCol w:w="5640"/>
      </w:tblGrid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посевная площадь,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