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6b8f0" w14:textId="dc6b8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города Шымкент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Шымкент Южно-Казахстанской области от 25 февраля 2015 года № 7. Зарегистрировано Департаментом юстиции Южно-Казахстанской области 2 марта 2015 года № 3062. Утратило силу решением акима города Шымкент от 14 ноября 2018 года № 9</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города Шымкент от 14.11.2018 № 9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 выборах в Республике Казахстан" от 28 сентября 1995 года аким города Шымкент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Образовать избирательные участки на территории города Шымкент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Сатыбалды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Шымкентской городской </w:t>
      </w:r>
    </w:p>
    <w:p>
      <w:pPr>
        <w:spacing w:after="0"/>
        <w:ind w:left="0"/>
        <w:jc w:val="both"/>
      </w:pPr>
      <w:r>
        <w:rPr>
          <w:rFonts w:ascii="Times New Roman"/>
          <w:b w:val="false"/>
          <w:i w:val="false"/>
          <w:color w:val="000000"/>
          <w:sz w:val="28"/>
        </w:rPr>
        <w:t>
      избирательной комиссии</w:t>
      </w:r>
    </w:p>
    <w:p>
      <w:pPr>
        <w:spacing w:after="0"/>
        <w:ind w:left="0"/>
        <w:jc w:val="both"/>
      </w:pPr>
      <w:r>
        <w:rPr>
          <w:rFonts w:ascii="Times New Roman"/>
          <w:b w:val="false"/>
          <w:i w:val="false"/>
          <w:color w:val="000000"/>
          <w:sz w:val="28"/>
        </w:rPr>
        <w:t>
      Е. Бектурганов</w:t>
      </w:r>
    </w:p>
    <w:p>
      <w:pPr>
        <w:spacing w:after="0"/>
        <w:ind w:left="0"/>
        <w:jc w:val="both"/>
      </w:pPr>
      <w:r>
        <w:rPr>
          <w:rFonts w:ascii="Times New Roman"/>
          <w:b w:val="false"/>
          <w:i w:val="false"/>
          <w:color w:val="000000"/>
          <w:sz w:val="28"/>
        </w:rPr>
        <w:t>
      "25" февраля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города № 7</w:t>
            </w:r>
            <w:r>
              <w:br/>
            </w:r>
            <w:r>
              <w:rPr>
                <w:rFonts w:ascii="Times New Roman"/>
                <w:b w:val="false"/>
                <w:i w:val="false"/>
                <w:color w:val="000000"/>
                <w:sz w:val="20"/>
              </w:rPr>
              <w:t>от 25 февраля 2015 года</w:t>
            </w:r>
          </w:p>
        </w:tc>
      </w:tr>
    </w:tbl>
    <w:p>
      <w:pPr>
        <w:spacing w:after="0"/>
        <w:ind w:left="0"/>
        <w:jc w:val="left"/>
      </w:pPr>
      <w:r>
        <w:rPr>
          <w:rFonts w:ascii="Times New Roman"/>
          <w:b/>
          <w:i w:val="false"/>
          <w:color w:val="000000"/>
        </w:rPr>
        <w:t xml:space="preserve"> Избирательные участки на территории города Шымкент</w:t>
      </w:r>
    </w:p>
    <w:p>
      <w:pPr>
        <w:spacing w:after="0"/>
        <w:ind w:left="0"/>
        <w:jc w:val="both"/>
      </w:pPr>
      <w:r>
        <w:rPr>
          <w:rFonts w:ascii="Times New Roman"/>
          <w:b w:val="false"/>
          <w:i w:val="false"/>
          <w:color w:val="ff0000"/>
          <w:sz w:val="28"/>
        </w:rPr>
        <w:t xml:space="preserve">
      Сноска. Приложение с изменениями, внесенными решениями акима города Шымкент Южно-Казахстанской области от 02.10.2015 </w:t>
      </w:r>
      <w:r>
        <w:rPr>
          <w:rFonts w:ascii="Times New Roman"/>
          <w:b w:val="false"/>
          <w:i w:val="false"/>
          <w:color w:val="ff0000"/>
          <w:sz w:val="28"/>
        </w:rPr>
        <w:t>№ 1</w:t>
      </w:r>
      <w:r>
        <w:rPr>
          <w:rFonts w:ascii="Times New Roman"/>
          <w:b w:val="false"/>
          <w:i w:val="false"/>
          <w:color w:val="ff0000"/>
          <w:sz w:val="28"/>
        </w:rPr>
        <w:t xml:space="preserve">; от 24.11.2015 </w:t>
      </w:r>
      <w:r>
        <w:rPr>
          <w:rFonts w:ascii="Times New Roman"/>
          <w:b w:val="false"/>
          <w:i w:val="false"/>
          <w:color w:val="ff0000"/>
          <w:sz w:val="28"/>
        </w:rPr>
        <w:t>№ 5</w:t>
      </w:r>
      <w:r>
        <w:rPr>
          <w:rFonts w:ascii="Times New Roman"/>
          <w:b w:val="false"/>
          <w:i w:val="false"/>
          <w:color w:val="ff0000"/>
          <w:sz w:val="28"/>
        </w:rPr>
        <w:t xml:space="preserve">; от 08.02.2016 </w:t>
      </w:r>
      <w:r>
        <w:rPr>
          <w:rFonts w:ascii="Times New Roman"/>
          <w:b w:val="false"/>
          <w:i w:val="false"/>
          <w:color w:val="ff0000"/>
          <w:sz w:val="28"/>
        </w:rPr>
        <w:t>№ 1</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Избирательный участок № 1</w:t>
      </w:r>
    </w:p>
    <w:p>
      <w:pPr>
        <w:spacing w:after="0"/>
        <w:ind w:left="0"/>
        <w:jc w:val="both"/>
      </w:pPr>
      <w:r>
        <w:rPr>
          <w:rFonts w:ascii="Times New Roman"/>
          <w:b w:val="false"/>
          <w:i w:val="false"/>
          <w:color w:val="000000"/>
          <w:sz w:val="28"/>
        </w:rPr>
        <w:t>
      Центр - Средняя школа № 38, 18 микрорайон, без номера.</w:t>
      </w:r>
    </w:p>
    <w:p>
      <w:pPr>
        <w:spacing w:after="0"/>
        <w:ind w:left="0"/>
        <w:jc w:val="both"/>
      </w:pPr>
      <w:r>
        <w:rPr>
          <w:rFonts w:ascii="Times New Roman"/>
          <w:b w:val="false"/>
          <w:i w:val="false"/>
          <w:color w:val="000000"/>
          <w:sz w:val="28"/>
        </w:rPr>
        <w:t>
      18 микрорайон №№ 8, 9, 10, 11, 13, 14, 15, 16, 17, 18, 19, 20,21, 22, 23, 24, 25, 26.</w:t>
      </w:r>
    </w:p>
    <w:p>
      <w:pPr>
        <w:spacing w:after="0"/>
        <w:ind w:left="0"/>
        <w:jc w:val="both"/>
      </w:pPr>
      <w:r>
        <w:rPr>
          <w:rFonts w:ascii="Times New Roman"/>
          <w:b w:val="false"/>
          <w:i w:val="false"/>
          <w:color w:val="000000"/>
          <w:sz w:val="28"/>
        </w:rPr>
        <w:t>
      Избирательный участок № 2</w:t>
      </w:r>
    </w:p>
    <w:p>
      <w:pPr>
        <w:spacing w:after="0"/>
        <w:ind w:left="0"/>
        <w:jc w:val="both"/>
      </w:pPr>
      <w:r>
        <w:rPr>
          <w:rFonts w:ascii="Times New Roman"/>
          <w:b w:val="false"/>
          <w:i w:val="false"/>
          <w:color w:val="000000"/>
          <w:sz w:val="28"/>
        </w:rPr>
        <w:t>
      Центр - Детский сад № 106 "Ердаулет", 18 микрорайон, без номера.</w:t>
      </w:r>
    </w:p>
    <w:p>
      <w:pPr>
        <w:spacing w:after="0"/>
        <w:ind w:left="0"/>
        <w:jc w:val="both"/>
      </w:pPr>
      <w:r>
        <w:rPr>
          <w:rFonts w:ascii="Times New Roman"/>
          <w:b w:val="false"/>
          <w:i w:val="false"/>
          <w:color w:val="000000"/>
          <w:sz w:val="28"/>
        </w:rPr>
        <w:t>
      18 микрорайон №№ 1, 2, 3, 4, 5, 6, 7, 12, 46, 47, 51, 52, 53, 57, 58, 59, 62, 64.</w:t>
      </w:r>
    </w:p>
    <w:p>
      <w:pPr>
        <w:spacing w:after="0"/>
        <w:ind w:left="0"/>
        <w:jc w:val="both"/>
      </w:pPr>
      <w:r>
        <w:rPr>
          <w:rFonts w:ascii="Times New Roman"/>
          <w:b w:val="false"/>
          <w:i w:val="false"/>
          <w:color w:val="000000"/>
          <w:sz w:val="28"/>
        </w:rPr>
        <w:t>
      Избирательный участок № 3</w:t>
      </w:r>
    </w:p>
    <w:p>
      <w:pPr>
        <w:spacing w:after="0"/>
        <w:ind w:left="0"/>
        <w:jc w:val="both"/>
      </w:pPr>
      <w:r>
        <w:rPr>
          <w:rFonts w:ascii="Times New Roman"/>
          <w:b w:val="false"/>
          <w:i w:val="false"/>
          <w:color w:val="000000"/>
          <w:sz w:val="28"/>
        </w:rPr>
        <w:t>
      Центр – Шымкентская городская клиническая поликлиника № 6, микрорайон "Самал-3", улица Аль-Фараби, без номера.</w:t>
      </w:r>
    </w:p>
    <w:p>
      <w:pPr>
        <w:spacing w:after="0"/>
        <w:ind w:left="0"/>
        <w:jc w:val="both"/>
      </w:pPr>
      <w:r>
        <w:rPr>
          <w:rFonts w:ascii="Times New Roman"/>
          <w:b w:val="false"/>
          <w:i w:val="false"/>
          <w:color w:val="000000"/>
          <w:sz w:val="28"/>
        </w:rPr>
        <w:t>
      Микрорайон "Самал-3": улица Диханкол №№ 37-100, улица Манас №№ 37-110, улица Б.Дауылбаева №№ 37-84, улица С.Юсупова №№ 37-110, улица С.Байсбаева №№ 37-110, улица Баршын №№ 1-66, улица братьев Тажибаевых №№ 35-110, улица Б.Ескараева №№ 35-105, улица А.Ерназарова №№ 35-95, улица К.Сыздыкова №№ 37-110, улица С.Сеитова №№ 1-104, улица Сагынбаева №№ 37-128, улица А.Шеримкулова №№ 39-110, улица А.Абдраманова №№ 39-110, улица А.Урпекова №№ 27-110, улица Арайтан №№ 37-110, улица Ойсыл баба №№ 25-96, улица Барак хана №№ 19-80, улица Керей хана №№ 1-70, улица Сардара №№ 1-45.</w:t>
      </w:r>
    </w:p>
    <w:p>
      <w:pPr>
        <w:spacing w:after="0"/>
        <w:ind w:left="0"/>
        <w:jc w:val="both"/>
      </w:pPr>
      <w:r>
        <w:rPr>
          <w:rFonts w:ascii="Times New Roman"/>
          <w:b w:val="false"/>
          <w:i w:val="false"/>
          <w:color w:val="000000"/>
          <w:sz w:val="28"/>
        </w:rPr>
        <w:t>
      Избирательный участок № 4</w:t>
      </w:r>
    </w:p>
    <w:p>
      <w:pPr>
        <w:spacing w:after="0"/>
        <w:ind w:left="0"/>
        <w:jc w:val="both"/>
      </w:pPr>
      <w:r>
        <w:rPr>
          <w:rFonts w:ascii="Times New Roman"/>
          <w:b w:val="false"/>
          <w:i w:val="false"/>
          <w:color w:val="000000"/>
          <w:sz w:val="28"/>
        </w:rPr>
        <w:t>
      Центр - Средняя школа № 41, 18 микрорайон, без номера.</w:t>
      </w:r>
    </w:p>
    <w:p>
      <w:pPr>
        <w:spacing w:after="0"/>
        <w:ind w:left="0"/>
        <w:jc w:val="both"/>
      </w:pPr>
      <w:r>
        <w:rPr>
          <w:rFonts w:ascii="Times New Roman"/>
          <w:b w:val="false"/>
          <w:i w:val="false"/>
          <w:color w:val="000000"/>
          <w:sz w:val="28"/>
        </w:rPr>
        <w:t>
      18 микрорайон №№ 41, 42, 43, 44, 45, 48, 49, 54, 60, 61, 63, 63а, 65, 67, 76, 78, 79.</w:t>
      </w:r>
    </w:p>
    <w:p>
      <w:pPr>
        <w:spacing w:after="0"/>
        <w:ind w:left="0"/>
        <w:jc w:val="both"/>
      </w:pPr>
      <w:r>
        <w:rPr>
          <w:rFonts w:ascii="Times New Roman"/>
          <w:b w:val="false"/>
          <w:i w:val="false"/>
          <w:color w:val="000000"/>
          <w:sz w:val="28"/>
        </w:rPr>
        <w:t>
      Избирательный участок № 5</w:t>
      </w:r>
    </w:p>
    <w:p>
      <w:pPr>
        <w:spacing w:after="0"/>
        <w:ind w:left="0"/>
        <w:jc w:val="both"/>
      </w:pPr>
      <w:r>
        <w:rPr>
          <w:rFonts w:ascii="Times New Roman"/>
          <w:b w:val="false"/>
          <w:i w:val="false"/>
          <w:color w:val="000000"/>
          <w:sz w:val="28"/>
        </w:rPr>
        <w:t>
      Центр – Кафе "Гульбахор", проспект Жибек-жолы, № 115а.</w:t>
      </w:r>
    </w:p>
    <w:p>
      <w:pPr>
        <w:spacing w:after="0"/>
        <w:ind w:left="0"/>
        <w:jc w:val="both"/>
      </w:pPr>
      <w:r>
        <w:rPr>
          <w:rFonts w:ascii="Times New Roman"/>
          <w:b w:val="false"/>
          <w:i w:val="false"/>
          <w:color w:val="000000"/>
          <w:sz w:val="28"/>
        </w:rPr>
        <w:t>
      Проспект Жибек жолы нечетная сторона №№ 67-125, микрорайон "Улагат": дома улицы Айдын, улицы Баянды, улицы Едил, улицы Улар, улицы Алаш, улицы Д.Сарсенбаева, улицы Алтын кум, улицы Балбулак, улицы Майбулак, улицы Аксарай, улицы Зангар, улицы Нур, улицы Тамаша, улицы Тулпар, улицы Е.Спатаева до канала.</w:t>
      </w:r>
    </w:p>
    <w:p>
      <w:pPr>
        <w:spacing w:after="0"/>
        <w:ind w:left="0"/>
        <w:jc w:val="both"/>
      </w:pPr>
      <w:r>
        <w:rPr>
          <w:rFonts w:ascii="Times New Roman"/>
          <w:b w:val="false"/>
          <w:i w:val="false"/>
          <w:color w:val="000000"/>
          <w:sz w:val="28"/>
        </w:rPr>
        <w:t>
      Избирательный участок № 6</w:t>
      </w:r>
    </w:p>
    <w:p>
      <w:pPr>
        <w:spacing w:after="0"/>
        <w:ind w:left="0"/>
        <w:jc w:val="both"/>
      </w:pPr>
      <w:r>
        <w:rPr>
          <w:rFonts w:ascii="Times New Roman"/>
          <w:b w:val="false"/>
          <w:i w:val="false"/>
          <w:color w:val="000000"/>
          <w:sz w:val="28"/>
        </w:rPr>
        <w:t>
      Центр - Средняя школа № 36, улица Елшибек батыра, № 108.</w:t>
      </w:r>
    </w:p>
    <w:p>
      <w:pPr>
        <w:spacing w:after="0"/>
        <w:ind w:left="0"/>
        <w:jc w:val="both"/>
      </w:pPr>
      <w:r>
        <w:rPr>
          <w:rFonts w:ascii="Times New Roman"/>
          <w:b w:val="false"/>
          <w:i w:val="false"/>
          <w:color w:val="000000"/>
          <w:sz w:val="28"/>
        </w:rPr>
        <w:t>
      Улица А. Алимбетова нечетная сторона №№ 187, 189, 191, 193, 195, 197, 199, 201, 203, 205, 207, улица Орынбай акына частные дома нечетная сторона №№ 73-91, улица Ж. Аймаутова четная сторона №№ 148-158, улица А. Алимбетова частные дома четная сторона №№ 144-206, нечетная сторона №№ 167-231, улица Н. Турекулова нечетная сторона №№ 155/1-211/1 и многоэтажный дом № 193, улица М. Сапарбаева четная сторона №№ 114-144, №№ 148-166, нечетная сторона №№ 167-183, улица Елшибек батыра нечетная сторона №№ 105-109, улица Ы. Алтынсарина нечетная сторона №№ 29-41, четная сторона №№ 34а-40, проезд Оман арык нечетная сторона №№ 1-19, четная сторона №№ 2-18, улица Жанкожа батыра нечетная сторона №№ 71-93, улица Казанкап акына №№ 73, 77а, улица Мадели кожа четная сторона №№ 204-216, проезд Мектеп нечетная сторона №№ 29-85, четная сторона №№ 32-92, все частные дома по проезду Улугбека.</w:t>
      </w:r>
    </w:p>
    <w:p>
      <w:pPr>
        <w:spacing w:after="0"/>
        <w:ind w:left="0"/>
        <w:jc w:val="both"/>
      </w:pPr>
      <w:r>
        <w:rPr>
          <w:rFonts w:ascii="Times New Roman"/>
          <w:b w:val="false"/>
          <w:i w:val="false"/>
          <w:color w:val="000000"/>
          <w:sz w:val="28"/>
        </w:rPr>
        <w:t>
      Избирательный участок № 7</w:t>
      </w:r>
    </w:p>
    <w:p>
      <w:pPr>
        <w:spacing w:after="0"/>
        <w:ind w:left="0"/>
        <w:jc w:val="both"/>
      </w:pPr>
      <w:r>
        <w:rPr>
          <w:rFonts w:ascii="Times New Roman"/>
          <w:b w:val="false"/>
          <w:i w:val="false"/>
          <w:color w:val="000000"/>
          <w:sz w:val="28"/>
        </w:rPr>
        <w:t>
      Центр – Дополнительный корпус средней школы № 85, микрорайон "Мирас", проспект Жибек жолы, без номера.</w:t>
      </w:r>
    </w:p>
    <w:p>
      <w:pPr>
        <w:spacing w:after="0"/>
        <w:ind w:left="0"/>
        <w:jc w:val="both"/>
      </w:pPr>
      <w:r>
        <w:rPr>
          <w:rFonts w:ascii="Times New Roman"/>
          <w:b w:val="false"/>
          <w:i w:val="false"/>
          <w:color w:val="000000"/>
          <w:sz w:val="28"/>
        </w:rPr>
        <w:t>
      В участок входит микрорайон "Шапагат" полностью, улица Достык №№ 1-26, проспект Жибек жолы четная сторона №№ 80-136, улица Х.Пазикова четная сторона, микрорайон "Мирас": дома улицы Арна, улицы Жана жол, улицы Гулистан, улицы Мартобе, улицы Ушкын, улицы Лашын, улицы Алгабас, улицы Жупарлы, улицы Жемисти, улицы Мамыр, улицы Маусым, улицы Ата Зан, улицы Ажарлы, улицы Дербес, улицы Маятас, улицы Балды су, улицы Тулпар и по левой стороне улицы У.Аргынбекова до улицы Х.Пазикова.</w:t>
      </w:r>
    </w:p>
    <w:p>
      <w:pPr>
        <w:spacing w:after="0"/>
        <w:ind w:left="0"/>
        <w:jc w:val="both"/>
      </w:pPr>
      <w:r>
        <w:rPr>
          <w:rFonts w:ascii="Times New Roman"/>
          <w:b w:val="false"/>
          <w:i w:val="false"/>
          <w:color w:val="000000"/>
          <w:sz w:val="28"/>
        </w:rPr>
        <w:t>
      Избирательный участок № 8</w:t>
      </w:r>
    </w:p>
    <w:p>
      <w:pPr>
        <w:spacing w:after="0"/>
        <w:ind w:left="0"/>
        <w:jc w:val="both"/>
      </w:pPr>
      <w:r>
        <w:rPr>
          <w:rFonts w:ascii="Times New Roman"/>
          <w:b w:val="false"/>
          <w:i w:val="false"/>
          <w:color w:val="000000"/>
          <w:sz w:val="28"/>
        </w:rPr>
        <w:t>
      Центр - Детская музыкальная школа № 3, улица Желтоксан, без номера.</w:t>
      </w:r>
    </w:p>
    <w:p>
      <w:pPr>
        <w:spacing w:after="0"/>
        <w:ind w:left="0"/>
        <w:jc w:val="both"/>
      </w:pPr>
      <w:r>
        <w:rPr>
          <w:rFonts w:ascii="Times New Roman"/>
          <w:b w:val="false"/>
          <w:i w:val="false"/>
          <w:color w:val="000000"/>
          <w:sz w:val="28"/>
        </w:rPr>
        <w:t>
      Улица М. Сматлаева четная сторона №№ 88-122, улица Н. Турекулова четная сторона №№ 172-252 и многоэтажные дома №№ 204, 216, 216а, 218, 220, улица Сайрамская нечетная сторона №№ 85-103, улица Елшибек батыра нечетная сторона №№ 69-93, четная сторона №№ 78-96 и многоэтажные дома №№ 77, 79, 89, 91, 93, улица Казанкап акына нечетная сторона №№ 49-67, четная сторона №№ 60-74, улица Жанкожа батыра нечетная сторона №№ 53-69, четная сторона №№ 60-72, улица Орынбай акына нечетная сторона №№ 55-67, четная сторона №№ 84-96 и многоэтажный дом № 67, улица Ак су четная сторона №№ 68-94, нечетная сторона №№ 97-107, улица К. Айтжанова четная сторона №№ 74-144, нечетная сторона №№ 77-153, улица Л.Толстого №№ 153-236, улица Д. Менделеева нечетная сторона №№ 33-113, четная сторона №№ 32-122, улица Желтоксан четная сторона №№ 152-260, нечетная сторона №№ 163-251, улица Н. Гастелло нечетная сторона №№ 3-109, четная сторона №№ 4-102, улица Ф. Шопена нечетная сторона №№ 1-13, четная сторона №№ 2-10, улица А. Жилкишиева нечетная сторона №№ 105-193.</w:t>
      </w:r>
    </w:p>
    <w:p>
      <w:pPr>
        <w:spacing w:after="0"/>
        <w:ind w:left="0"/>
        <w:jc w:val="both"/>
      </w:pPr>
      <w:r>
        <w:rPr>
          <w:rFonts w:ascii="Times New Roman"/>
          <w:b w:val="false"/>
          <w:i w:val="false"/>
          <w:color w:val="000000"/>
          <w:sz w:val="28"/>
        </w:rPr>
        <w:t>
      Избирательный участок № 9</w:t>
      </w:r>
    </w:p>
    <w:p>
      <w:pPr>
        <w:spacing w:after="0"/>
        <w:ind w:left="0"/>
        <w:jc w:val="both"/>
      </w:pPr>
      <w:r>
        <w:rPr>
          <w:rFonts w:ascii="Times New Roman"/>
          <w:b w:val="false"/>
          <w:i w:val="false"/>
          <w:color w:val="000000"/>
          <w:sz w:val="28"/>
        </w:rPr>
        <w:t>
      Центр - Детский сад № 71 им. К.Казиева, микрорайон "Север", без номера.</w:t>
      </w:r>
    </w:p>
    <w:p>
      <w:pPr>
        <w:spacing w:after="0"/>
        <w:ind w:left="0"/>
        <w:jc w:val="both"/>
      </w:pPr>
      <w:r>
        <w:rPr>
          <w:rFonts w:ascii="Times New Roman"/>
          <w:b w:val="false"/>
          <w:i w:val="false"/>
          <w:color w:val="000000"/>
          <w:sz w:val="28"/>
        </w:rPr>
        <w:t>
      Микрорайон "Север" №№ 39, 40, 41, 42, 43, 44, 45, 46, 47, 48, 49, 50, 51, 52, 53, 54, 55, 56, 57, 58, 59, 60, 61, 62, 63, 64, 65, 66, 67, 68 и начиная от многоэтажного дома № 62 микрорайона "Север" частные дома по нечетной стороне улицы Х.Пазикова до улицы У.Аргынбекова, по четной стороне улицы У.Аргынбекова до улицы Ж.Шаяхметова и по четной стороне улицы Ж.Шаяхметова до перекрестка улицы О.Жанибекова.</w:t>
      </w:r>
    </w:p>
    <w:p>
      <w:pPr>
        <w:spacing w:after="0"/>
        <w:ind w:left="0"/>
        <w:jc w:val="both"/>
      </w:pPr>
      <w:r>
        <w:rPr>
          <w:rFonts w:ascii="Times New Roman"/>
          <w:b w:val="false"/>
          <w:i w:val="false"/>
          <w:color w:val="000000"/>
          <w:sz w:val="28"/>
        </w:rPr>
        <w:t>
      Избирательный участок № 10</w:t>
      </w:r>
    </w:p>
    <w:p>
      <w:pPr>
        <w:spacing w:after="0"/>
        <w:ind w:left="0"/>
        <w:jc w:val="both"/>
      </w:pPr>
      <w:r>
        <w:rPr>
          <w:rFonts w:ascii="Times New Roman"/>
          <w:b w:val="false"/>
          <w:i w:val="false"/>
          <w:color w:val="000000"/>
          <w:sz w:val="28"/>
        </w:rPr>
        <w:t>
      Центр - Средняя школа № 46, микрорайон "Север", № 6.</w:t>
      </w:r>
    </w:p>
    <w:p>
      <w:pPr>
        <w:spacing w:after="0"/>
        <w:ind w:left="0"/>
        <w:jc w:val="both"/>
      </w:pPr>
      <w:r>
        <w:rPr>
          <w:rFonts w:ascii="Times New Roman"/>
          <w:b w:val="false"/>
          <w:i w:val="false"/>
          <w:color w:val="000000"/>
          <w:sz w:val="28"/>
        </w:rPr>
        <w:t>
      Микрорайон "Север" №№ 1, 2, 3, 4, 5, 7, 8, 9, 10, 11, 12, 13, 14, 15, 16, 17, 18, 19, 20, 21, 22, 23, 24, 25, 30, 31, 32, 33, 34, 35, 36, 37.</w:t>
      </w:r>
    </w:p>
    <w:p>
      <w:pPr>
        <w:spacing w:after="0"/>
        <w:ind w:left="0"/>
        <w:jc w:val="both"/>
      </w:pPr>
      <w:r>
        <w:rPr>
          <w:rFonts w:ascii="Times New Roman"/>
          <w:b w:val="false"/>
          <w:i w:val="false"/>
          <w:color w:val="000000"/>
          <w:sz w:val="28"/>
        </w:rPr>
        <w:t>
      Избирательный участок № 11</w:t>
      </w:r>
    </w:p>
    <w:p>
      <w:pPr>
        <w:spacing w:after="0"/>
        <w:ind w:left="0"/>
        <w:jc w:val="both"/>
      </w:pPr>
      <w:r>
        <w:rPr>
          <w:rFonts w:ascii="Times New Roman"/>
          <w:b w:val="false"/>
          <w:i w:val="false"/>
          <w:color w:val="000000"/>
          <w:sz w:val="28"/>
        </w:rPr>
        <w:t>
      Центр - Средняя школа № 24, 15 микрорайон, без номера.</w:t>
      </w:r>
    </w:p>
    <w:p>
      <w:pPr>
        <w:spacing w:after="0"/>
        <w:ind w:left="0"/>
        <w:jc w:val="both"/>
      </w:pPr>
      <w:r>
        <w:rPr>
          <w:rFonts w:ascii="Times New Roman"/>
          <w:b w:val="false"/>
          <w:i w:val="false"/>
          <w:color w:val="000000"/>
          <w:sz w:val="28"/>
        </w:rPr>
        <w:t>
      15 микрорайон №№ 1, 2, 3, 4, 5, 6, 7, проспект Жибек жолы №№ 1, 2, 3, 43, улица С.Жандосова № 14.</w:t>
      </w:r>
    </w:p>
    <w:p>
      <w:pPr>
        <w:spacing w:after="0"/>
        <w:ind w:left="0"/>
        <w:jc w:val="both"/>
      </w:pPr>
      <w:r>
        <w:rPr>
          <w:rFonts w:ascii="Times New Roman"/>
          <w:b w:val="false"/>
          <w:i w:val="false"/>
          <w:color w:val="000000"/>
          <w:sz w:val="28"/>
        </w:rPr>
        <w:t>
      Избирательный участок № 12</w:t>
      </w:r>
    </w:p>
    <w:p>
      <w:pPr>
        <w:spacing w:after="0"/>
        <w:ind w:left="0"/>
        <w:jc w:val="both"/>
      </w:pPr>
      <w:r>
        <w:rPr>
          <w:rFonts w:ascii="Times New Roman"/>
          <w:b w:val="false"/>
          <w:i w:val="false"/>
          <w:color w:val="000000"/>
          <w:sz w:val="28"/>
        </w:rPr>
        <w:t>
      Центр - Средняя школа № 39, 16 микрорайон, без номера.</w:t>
      </w:r>
    </w:p>
    <w:p>
      <w:pPr>
        <w:spacing w:after="0"/>
        <w:ind w:left="0"/>
        <w:jc w:val="both"/>
      </w:pPr>
      <w:r>
        <w:rPr>
          <w:rFonts w:ascii="Times New Roman"/>
          <w:b w:val="false"/>
          <w:i w:val="false"/>
          <w:color w:val="000000"/>
          <w:sz w:val="28"/>
        </w:rPr>
        <w:t>
      16 микрорайон №№ 1, 2, 9, 10, 11, 12, 13, 14, 15, 24, 34, 37, 40, 41, 42, 42а, 43, 43а, 48, 54.</w:t>
      </w:r>
    </w:p>
    <w:p>
      <w:pPr>
        <w:spacing w:after="0"/>
        <w:ind w:left="0"/>
        <w:jc w:val="both"/>
      </w:pPr>
      <w:r>
        <w:rPr>
          <w:rFonts w:ascii="Times New Roman"/>
          <w:b w:val="false"/>
          <w:i w:val="false"/>
          <w:color w:val="000000"/>
          <w:sz w:val="28"/>
        </w:rPr>
        <w:t>
      Избирательный участок № 13</w:t>
      </w:r>
    </w:p>
    <w:p>
      <w:pPr>
        <w:spacing w:after="0"/>
        <w:ind w:left="0"/>
        <w:jc w:val="both"/>
      </w:pPr>
      <w:r>
        <w:rPr>
          <w:rFonts w:ascii="Times New Roman"/>
          <w:b w:val="false"/>
          <w:i w:val="false"/>
          <w:color w:val="000000"/>
          <w:sz w:val="28"/>
        </w:rPr>
        <w:t>
      Центр - Средняя школа № 28, микрорайон "Восток", без номера.</w:t>
      </w:r>
    </w:p>
    <w:p>
      <w:pPr>
        <w:spacing w:after="0"/>
        <w:ind w:left="0"/>
        <w:jc w:val="both"/>
      </w:pPr>
      <w:r>
        <w:rPr>
          <w:rFonts w:ascii="Times New Roman"/>
          <w:b w:val="false"/>
          <w:i w:val="false"/>
          <w:color w:val="000000"/>
          <w:sz w:val="28"/>
        </w:rPr>
        <w:t>
      Микрорайон "Восток" №№ 1, 1а, 2, 3, 14, 15, 16, 27, 28, 32, 39, 40, 41, 42, 43, 44, 45, 46, 55, 63, 66, 67.</w:t>
      </w:r>
    </w:p>
    <w:p>
      <w:pPr>
        <w:spacing w:after="0"/>
        <w:ind w:left="0"/>
        <w:jc w:val="both"/>
      </w:pPr>
      <w:r>
        <w:rPr>
          <w:rFonts w:ascii="Times New Roman"/>
          <w:b w:val="false"/>
          <w:i w:val="false"/>
          <w:color w:val="000000"/>
          <w:sz w:val="28"/>
        </w:rPr>
        <w:t>
      Избирательный участок № 14</w:t>
      </w:r>
    </w:p>
    <w:p>
      <w:pPr>
        <w:spacing w:after="0"/>
        <w:ind w:left="0"/>
        <w:jc w:val="both"/>
      </w:pPr>
      <w:r>
        <w:rPr>
          <w:rFonts w:ascii="Times New Roman"/>
          <w:b w:val="false"/>
          <w:i w:val="false"/>
          <w:color w:val="000000"/>
          <w:sz w:val="28"/>
        </w:rPr>
        <w:t>
      Центр - Детский сад № 48 "Береке", микрорайон "Восток", без номера.</w:t>
      </w:r>
    </w:p>
    <w:p>
      <w:pPr>
        <w:spacing w:after="0"/>
        <w:ind w:left="0"/>
        <w:jc w:val="both"/>
      </w:pPr>
      <w:r>
        <w:rPr>
          <w:rFonts w:ascii="Times New Roman"/>
          <w:b w:val="false"/>
          <w:i w:val="false"/>
          <w:color w:val="000000"/>
          <w:sz w:val="28"/>
        </w:rPr>
        <w:t>
      Микрорайон "Восток" №№ 3а, 4, 5, 6, 7, 8, 9, 10, 11, 11а, 12, 13, 33, 37, 106, 107, 107а, 108, 108а, 109, 110, 111, 112, 113, 114, 115, 116, а также нечетная сторона частных домов по улице Х.Пазикова, находящихся на стороне микрорайона "Восток".</w:t>
      </w:r>
    </w:p>
    <w:p>
      <w:pPr>
        <w:spacing w:after="0"/>
        <w:ind w:left="0"/>
        <w:jc w:val="both"/>
      </w:pPr>
      <w:r>
        <w:rPr>
          <w:rFonts w:ascii="Times New Roman"/>
          <w:b w:val="false"/>
          <w:i w:val="false"/>
          <w:color w:val="000000"/>
          <w:sz w:val="28"/>
        </w:rPr>
        <w:t>
      Избирательный участок № 15</w:t>
      </w:r>
    </w:p>
    <w:p>
      <w:pPr>
        <w:spacing w:after="0"/>
        <w:ind w:left="0"/>
        <w:jc w:val="both"/>
      </w:pPr>
      <w:r>
        <w:rPr>
          <w:rFonts w:ascii="Times New Roman"/>
          <w:b w:val="false"/>
          <w:i w:val="false"/>
          <w:color w:val="000000"/>
          <w:sz w:val="28"/>
        </w:rPr>
        <w:t>
      Центр - Средняя школа № 25, микрорайон "Восток", без номера.</w:t>
      </w:r>
    </w:p>
    <w:p>
      <w:pPr>
        <w:spacing w:after="0"/>
        <w:ind w:left="0"/>
        <w:jc w:val="both"/>
      </w:pPr>
      <w:r>
        <w:rPr>
          <w:rFonts w:ascii="Times New Roman"/>
          <w:b w:val="false"/>
          <w:i w:val="false"/>
          <w:color w:val="000000"/>
          <w:sz w:val="28"/>
        </w:rPr>
        <w:t>
      Микрорайон "Восток" №№ 17, 18, 19, 20, 21, 22, 23, 24, 25, 26, 30, 31, 34, 35, 47, 59, 60, 88, 89, 90, 91, 92, 93, 94, 95, 96.</w:t>
      </w:r>
    </w:p>
    <w:p>
      <w:pPr>
        <w:spacing w:after="0"/>
        <w:ind w:left="0"/>
        <w:jc w:val="both"/>
      </w:pPr>
      <w:r>
        <w:rPr>
          <w:rFonts w:ascii="Times New Roman"/>
          <w:b w:val="false"/>
          <w:i w:val="false"/>
          <w:color w:val="000000"/>
          <w:sz w:val="28"/>
        </w:rPr>
        <w:t>
      Избирательный участок № 16</w:t>
      </w:r>
    </w:p>
    <w:p>
      <w:pPr>
        <w:spacing w:after="0"/>
        <w:ind w:left="0"/>
        <w:jc w:val="both"/>
      </w:pPr>
      <w:r>
        <w:rPr>
          <w:rFonts w:ascii="Times New Roman"/>
          <w:b w:val="false"/>
          <w:i w:val="false"/>
          <w:color w:val="000000"/>
          <w:sz w:val="28"/>
        </w:rPr>
        <w:t>
      Центр – Детский сад № 73 "Айжан", 16 микрорайон, № 3а.</w:t>
      </w:r>
    </w:p>
    <w:p>
      <w:pPr>
        <w:spacing w:after="0"/>
        <w:ind w:left="0"/>
        <w:jc w:val="both"/>
      </w:pPr>
      <w:r>
        <w:rPr>
          <w:rFonts w:ascii="Times New Roman"/>
          <w:b w:val="false"/>
          <w:i w:val="false"/>
          <w:color w:val="000000"/>
          <w:sz w:val="28"/>
        </w:rPr>
        <w:t>
      16 микрорайон № 3, 4, 5, 6, 7, 8, 16, 17, 18, 19, 20, 21, 22, 23, 31, 32, 33, 38, 39, 44.</w:t>
      </w:r>
    </w:p>
    <w:p>
      <w:pPr>
        <w:spacing w:after="0"/>
        <w:ind w:left="0"/>
        <w:jc w:val="both"/>
      </w:pPr>
      <w:r>
        <w:rPr>
          <w:rFonts w:ascii="Times New Roman"/>
          <w:b w:val="false"/>
          <w:i w:val="false"/>
          <w:color w:val="000000"/>
          <w:sz w:val="28"/>
        </w:rPr>
        <w:t>
      Избирательный участок № 17</w:t>
      </w:r>
    </w:p>
    <w:p>
      <w:pPr>
        <w:spacing w:after="0"/>
        <w:ind w:left="0"/>
        <w:jc w:val="both"/>
      </w:pPr>
      <w:r>
        <w:rPr>
          <w:rFonts w:ascii="Times New Roman"/>
          <w:b w:val="false"/>
          <w:i w:val="false"/>
          <w:color w:val="000000"/>
          <w:sz w:val="28"/>
        </w:rPr>
        <w:t>
      Центр - Областной дерматовендиспансер, улица С.Жандосова, без номера.</w:t>
      </w:r>
    </w:p>
    <w:p>
      <w:pPr>
        <w:spacing w:after="0"/>
        <w:ind w:left="0"/>
        <w:jc w:val="both"/>
      </w:pPr>
      <w:r>
        <w:rPr>
          <w:rFonts w:ascii="Times New Roman"/>
          <w:b w:val="false"/>
          <w:i w:val="false"/>
          <w:color w:val="000000"/>
          <w:sz w:val="28"/>
        </w:rPr>
        <w:t>
      17 микрорайон №№ 1, 2, 3, 4, 5, 6, 7, 8, 9а, 10, 11, 12, 13, 14, 15, 16в, 21в, улица Д.Еримбетова № 2а.</w:t>
      </w:r>
    </w:p>
    <w:p>
      <w:pPr>
        <w:spacing w:after="0"/>
        <w:ind w:left="0"/>
        <w:jc w:val="both"/>
      </w:pPr>
      <w:r>
        <w:rPr>
          <w:rFonts w:ascii="Times New Roman"/>
          <w:b w:val="false"/>
          <w:i w:val="false"/>
          <w:color w:val="000000"/>
          <w:sz w:val="28"/>
        </w:rPr>
        <w:t>
      Избирательный участок № 18</w:t>
      </w:r>
    </w:p>
    <w:p>
      <w:pPr>
        <w:spacing w:after="0"/>
        <w:ind w:left="0"/>
        <w:jc w:val="both"/>
      </w:pPr>
      <w:r>
        <w:rPr>
          <w:rFonts w:ascii="Times New Roman"/>
          <w:b w:val="false"/>
          <w:i w:val="false"/>
          <w:color w:val="000000"/>
          <w:sz w:val="28"/>
        </w:rPr>
        <w:t>
      Центр – Детский сад № 32 "Еркин", 16 микрорайон, без номера.</w:t>
      </w:r>
    </w:p>
    <w:p>
      <w:pPr>
        <w:spacing w:after="0"/>
        <w:ind w:left="0"/>
        <w:jc w:val="both"/>
      </w:pPr>
      <w:r>
        <w:rPr>
          <w:rFonts w:ascii="Times New Roman"/>
          <w:b w:val="false"/>
          <w:i w:val="false"/>
          <w:color w:val="000000"/>
          <w:sz w:val="28"/>
        </w:rPr>
        <w:t>
      17 микрорайон №№ 2а, 3а, 4а, 5а, 5б, 6а, 8а, 9, 10а, 11а, 12а, 13а, 14а, 15а, 16а, 17, 18,19, 20, 21, 22, 25, улица К.Жандарбекова № 7а.</w:t>
      </w:r>
    </w:p>
    <w:p>
      <w:pPr>
        <w:spacing w:after="0"/>
        <w:ind w:left="0"/>
        <w:jc w:val="both"/>
      </w:pPr>
      <w:r>
        <w:rPr>
          <w:rFonts w:ascii="Times New Roman"/>
          <w:b w:val="false"/>
          <w:i w:val="false"/>
          <w:color w:val="000000"/>
          <w:sz w:val="28"/>
        </w:rPr>
        <w:t>
      Избирательный участок № 19</w:t>
      </w:r>
    </w:p>
    <w:p>
      <w:pPr>
        <w:spacing w:after="0"/>
        <w:ind w:left="0"/>
        <w:jc w:val="both"/>
      </w:pPr>
      <w:r>
        <w:rPr>
          <w:rFonts w:ascii="Times New Roman"/>
          <w:b w:val="false"/>
          <w:i w:val="false"/>
          <w:color w:val="000000"/>
          <w:sz w:val="28"/>
        </w:rPr>
        <w:t>
      Центр - Товарищество с ограниченной ответственностью "Самал-Транзит", улица Ж. Аймаутова, № 143.</w:t>
      </w:r>
    </w:p>
    <w:p>
      <w:pPr>
        <w:spacing w:after="0"/>
        <w:ind w:left="0"/>
        <w:jc w:val="both"/>
      </w:pPr>
      <w:r>
        <w:rPr>
          <w:rFonts w:ascii="Times New Roman"/>
          <w:b w:val="false"/>
          <w:i w:val="false"/>
          <w:color w:val="000000"/>
          <w:sz w:val="28"/>
        </w:rPr>
        <w:t>
      Улица С. Азима №№ 150-170, улица С. Асанова №№ 134-172, улица П.Тажибаева №№ 170-190, улица М. Шолохова нечетная сторона №№ 155-187, четная сторона №№ 156-184, улица Ш. Уалиханова №№181-209, улица Перова №№ 135-163, улица Жас гвардияшылар №№ 135-157, улица Мадели кожа нечетная сторона №№ 189-211, четная сторона №№ 168-202, улица Ы. Алтынсарина №№ 1-27, улица М.Сапарбаева №№ 114-167, улица Ж. Аймаутова №№ 162-164, улица Елшибек батыра №№ 119-149, улица М. Маметовой №№ 143-188.</w:t>
      </w:r>
    </w:p>
    <w:p>
      <w:pPr>
        <w:spacing w:after="0"/>
        <w:ind w:left="0"/>
        <w:jc w:val="both"/>
      </w:pPr>
      <w:r>
        <w:rPr>
          <w:rFonts w:ascii="Times New Roman"/>
          <w:b w:val="false"/>
          <w:i w:val="false"/>
          <w:color w:val="000000"/>
          <w:sz w:val="28"/>
        </w:rPr>
        <w:t>
      Избирательный участок № 20</w:t>
      </w:r>
    </w:p>
    <w:p>
      <w:pPr>
        <w:spacing w:after="0"/>
        <w:ind w:left="0"/>
        <w:jc w:val="both"/>
      </w:pPr>
      <w:r>
        <w:rPr>
          <w:rFonts w:ascii="Times New Roman"/>
          <w:b w:val="false"/>
          <w:i w:val="false"/>
          <w:color w:val="000000"/>
          <w:sz w:val="28"/>
        </w:rPr>
        <w:t>
      Центр - Средняя школа № 43, улица Ш.Уалиханова, без номера.</w:t>
      </w:r>
    </w:p>
    <w:p>
      <w:pPr>
        <w:spacing w:after="0"/>
        <w:ind w:left="0"/>
        <w:jc w:val="both"/>
      </w:pPr>
      <w:r>
        <w:rPr>
          <w:rFonts w:ascii="Times New Roman"/>
          <w:b w:val="false"/>
          <w:i w:val="false"/>
          <w:color w:val="000000"/>
          <w:sz w:val="28"/>
        </w:rPr>
        <w:t>
      12 микрорайон № 1, улица Ш. Уалиханова №№ 217б, 215а, 215б, 215ж, 217г, 235, 237, 239, 241, 243, проспект Жибек жолы №№ 38, 26, 28а, 30, 30а, 32, 34, 36.</w:t>
      </w:r>
    </w:p>
    <w:p>
      <w:pPr>
        <w:spacing w:after="0"/>
        <w:ind w:left="0"/>
        <w:jc w:val="both"/>
      </w:pPr>
      <w:r>
        <w:rPr>
          <w:rFonts w:ascii="Times New Roman"/>
          <w:b w:val="false"/>
          <w:i w:val="false"/>
          <w:color w:val="000000"/>
          <w:sz w:val="28"/>
        </w:rPr>
        <w:t>
      Избирательный участок № 21</w:t>
      </w:r>
    </w:p>
    <w:p>
      <w:pPr>
        <w:spacing w:after="0"/>
        <w:ind w:left="0"/>
        <w:jc w:val="both"/>
      </w:pPr>
      <w:r>
        <w:rPr>
          <w:rFonts w:ascii="Times New Roman"/>
          <w:b w:val="false"/>
          <w:i w:val="false"/>
          <w:color w:val="000000"/>
          <w:sz w:val="28"/>
        </w:rPr>
        <w:t>
      Центр - Городская поликлиника № 5, улица Сайрамская, без номера.</w:t>
      </w:r>
    </w:p>
    <w:p>
      <w:pPr>
        <w:spacing w:after="0"/>
        <w:ind w:left="0"/>
        <w:jc w:val="both"/>
      </w:pPr>
      <w:r>
        <w:rPr>
          <w:rFonts w:ascii="Times New Roman"/>
          <w:b w:val="false"/>
          <w:i w:val="false"/>
          <w:color w:val="000000"/>
          <w:sz w:val="28"/>
        </w:rPr>
        <w:t>
      Улица Ш.Уалиханова №№ 219а, 219б, 223в, 223г, 225, 225а, 225б, 227, 229, 229а, 231, 231а, 231б, 233, 233а, улица Сайрамская № 235, проспект Жибек жолы №№ 50, 54, 56.</w:t>
      </w:r>
    </w:p>
    <w:p>
      <w:pPr>
        <w:spacing w:after="0"/>
        <w:ind w:left="0"/>
        <w:jc w:val="both"/>
      </w:pPr>
      <w:r>
        <w:rPr>
          <w:rFonts w:ascii="Times New Roman"/>
          <w:b w:val="false"/>
          <w:i w:val="false"/>
          <w:color w:val="000000"/>
          <w:sz w:val="28"/>
        </w:rPr>
        <w:t>
      Избирательный участок № 22</w:t>
      </w:r>
    </w:p>
    <w:p>
      <w:pPr>
        <w:spacing w:after="0"/>
        <w:ind w:left="0"/>
        <w:jc w:val="both"/>
      </w:pPr>
      <w:r>
        <w:rPr>
          <w:rFonts w:ascii="Times New Roman"/>
          <w:b w:val="false"/>
          <w:i w:val="false"/>
          <w:color w:val="000000"/>
          <w:sz w:val="28"/>
        </w:rPr>
        <w:t>
      Центр - Средняя школа № 40, улица Ш. Уалиханова, № 215.</w:t>
      </w:r>
    </w:p>
    <w:p>
      <w:pPr>
        <w:spacing w:after="0"/>
        <w:ind w:left="0"/>
        <w:jc w:val="both"/>
      </w:pPr>
      <w:r>
        <w:rPr>
          <w:rFonts w:ascii="Times New Roman"/>
          <w:b w:val="false"/>
          <w:i w:val="false"/>
          <w:color w:val="000000"/>
          <w:sz w:val="28"/>
        </w:rPr>
        <w:t>
      Улица Ш. Уалиханова №№ 213, 213а, 213б, 213в, 213г, 215в, 215е, 215д, 217, 217а, 192, 192а, 192б, 192в, 198, улица Орынбай акына №№ 97, 97а, 97б, 95а, 95б, 99.</w:t>
      </w:r>
    </w:p>
    <w:p>
      <w:pPr>
        <w:spacing w:after="0"/>
        <w:ind w:left="0"/>
        <w:jc w:val="both"/>
      </w:pPr>
      <w:r>
        <w:rPr>
          <w:rFonts w:ascii="Times New Roman"/>
          <w:b w:val="false"/>
          <w:i w:val="false"/>
          <w:color w:val="000000"/>
          <w:sz w:val="28"/>
        </w:rPr>
        <w:t>
      Избирательный участок № 23</w:t>
      </w:r>
    </w:p>
    <w:p>
      <w:pPr>
        <w:spacing w:after="0"/>
        <w:ind w:left="0"/>
        <w:jc w:val="both"/>
      </w:pPr>
      <w:r>
        <w:rPr>
          <w:rFonts w:ascii="Times New Roman"/>
          <w:b w:val="false"/>
          <w:i w:val="false"/>
          <w:color w:val="000000"/>
          <w:sz w:val="28"/>
        </w:rPr>
        <w:t>
      Центр – Управление Енбекшинского районного водоканала, улица Ш.Уалиханова, № 188.</w:t>
      </w:r>
    </w:p>
    <w:p>
      <w:pPr>
        <w:spacing w:after="0"/>
        <w:ind w:left="0"/>
        <w:jc w:val="both"/>
      </w:pPr>
      <w:r>
        <w:rPr>
          <w:rFonts w:ascii="Times New Roman"/>
          <w:b w:val="false"/>
          <w:i w:val="false"/>
          <w:color w:val="000000"/>
          <w:sz w:val="28"/>
        </w:rPr>
        <w:t>
      Улица Ш. Уалиханова №№ 184, 184а, 186, 186а, 188, 188б, 190а, 190б, 190в, улица Елшибек батыра №№ 112, 112а, 114, 114а, 116, 116/1, 116а, 118, 118а.</w:t>
      </w:r>
    </w:p>
    <w:p>
      <w:pPr>
        <w:spacing w:after="0"/>
        <w:ind w:left="0"/>
        <w:jc w:val="both"/>
      </w:pPr>
      <w:r>
        <w:rPr>
          <w:rFonts w:ascii="Times New Roman"/>
          <w:b w:val="false"/>
          <w:i w:val="false"/>
          <w:color w:val="000000"/>
          <w:sz w:val="28"/>
        </w:rPr>
        <w:t>
      Избирательный участок № 24</w:t>
      </w:r>
    </w:p>
    <w:p>
      <w:pPr>
        <w:spacing w:after="0"/>
        <w:ind w:left="0"/>
        <w:jc w:val="both"/>
      </w:pPr>
      <w:r>
        <w:rPr>
          <w:rFonts w:ascii="Times New Roman"/>
          <w:b w:val="false"/>
          <w:i w:val="false"/>
          <w:color w:val="000000"/>
          <w:sz w:val="28"/>
        </w:rPr>
        <w:t>
      Центр – Медицинский центр "Эскулап", улица Сайрамская, без номера.</w:t>
      </w:r>
    </w:p>
    <w:p>
      <w:pPr>
        <w:spacing w:after="0"/>
        <w:ind w:left="0"/>
        <w:jc w:val="both"/>
      </w:pPr>
      <w:r>
        <w:rPr>
          <w:rFonts w:ascii="Times New Roman"/>
          <w:b w:val="false"/>
          <w:i w:val="false"/>
          <w:color w:val="000000"/>
          <w:sz w:val="28"/>
        </w:rPr>
        <w:t>
      13 микрорайон улица Ш. Уалиханова дома №№ 200, 200а, 200б, 202, 202а, 204, 204а, улица Сайрамская № 165, 12 микрорайон улица Ш. Уалиханова №№ 219, 221, 223, 223а, 223б, 227а.</w:t>
      </w:r>
    </w:p>
    <w:p>
      <w:pPr>
        <w:spacing w:after="0"/>
        <w:ind w:left="0"/>
        <w:jc w:val="both"/>
      </w:pPr>
      <w:r>
        <w:rPr>
          <w:rFonts w:ascii="Times New Roman"/>
          <w:b w:val="false"/>
          <w:i w:val="false"/>
          <w:color w:val="000000"/>
          <w:sz w:val="28"/>
        </w:rPr>
        <w:t>
      Избирательный участок № 25</w:t>
      </w:r>
    </w:p>
    <w:p>
      <w:pPr>
        <w:spacing w:after="0"/>
        <w:ind w:left="0"/>
        <w:jc w:val="both"/>
      </w:pPr>
      <w:r>
        <w:rPr>
          <w:rFonts w:ascii="Times New Roman"/>
          <w:b w:val="false"/>
          <w:i w:val="false"/>
          <w:color w:val="000000"/>
          <w:sz w:val="28"/>
        </w:rPr>
        <w:t>
      Центр - Средняя школа № 44, улица М. Сапарбаева, без номера.</w:t>
      </w:r>
    </w:p>
    <w:p>
      <w:pPr>
        <w:spacing w:after="0"/>
        <w:ind w:left="0"/>
        <w:jc w:val="both"/>
      </w:pPr>
      <w:r>
        <w:rPr>
          <w:rFonts w:ascii="Times New Roman"/>
          <w:b w:val="false"/>
          <w:i w:val="false"/>
          <w:color w:val="000000"/>
          <w:sz w:val="28"/>
        </w:rPr>
        <w:t>
      Улица А. Алимбетова нечетная сторона №№ 207-261, четная сторона №№ 208–294, улица Сайрамская нечетная сторона №№ 105-161, четная сторона №№ 110-182, улица Карасу нечетная сторона №№ 73-171, улица Орынбай акына четная сторона №№ 110–190, улица И. Курчатова нечетная сторона №№ 1-25, улица Новостройка №№ 2-11, 1 поворот №№ 4-7, 2 поворот №№ 3-21, 3 поворот №№ 1-20, 4 поворот №№ 5-12, улица Н. Турекулова нечетная сторона №№ 213–349, улица Уфимцева четная сторона №№ 2-24, улица Манкентская нечетная сторона №№ 79-119, четная сторона №№ 80-120, улица Хангелди батыра №№ 3-25, улица М. Сапарбаева нечетная сторона №№ 187-211, четная сторона №№ 168-196, тупик Н. Ипмагамбетова нечетная сторона №№ 3-7, улица К. Росси нечетная сторона №№ 39-97, улица Ш.Уалиханова четная сторона №№ 242-260, улица Н. Веснина нечетная сторона №№ 1-49, четная сторона №№ 2-48, проезд М. Сапарбаева 13 домов, улица Восточная нечетная сторона №№ 11-77, улица Аксу №№ 76-113, проезд Мектеп нечетная сторона №№ 89-127, четная сторона №№ 96-248, улица Кокжиек №№ 1-20, улица М. Маметовой четная сторона №№ 190-252.</w:t>
      </w:r>
    </w:p>
    <w:p>
      <w:pPr>
        <w:spacing w:after="0"/>
        <w:ind w:left="0"/>
        <w:jc w:val="both"/>
      </w:pPr>
      <w:r>
        <w:rPr>
          <w:rFonts w:ascii="Times New Roman"/>
          <w:b w:val="false"/>
          <w:i w:val="false"/>
          <w:color w:val="000000"/>
          <w:sz w:val="28"/>
        </w:rPr>
        <w:t>
      Избирательный участок № 26</w:t>
      </w:r>
    </w:p>
    <w:p>
      <w:pPr>
        <w:spacing w:after="0"/>
        <w:ind w:left="0"/>
        <w:jc w:val="both"/>
      </w:pPr>
      <w:r>
        <w:rPr>
          <w:rFonts w:ascii="Times New Roman"/>
          <w:b w:val="false"/>
          <w:i w:val="false"/>
          <w:color w:val="000000"/>
          <w:sz w:val="28"/>
        </w:rPr>
        <w:t>
      Центр - Областной противотуберкулезный диспансер, проспект Жибек жолы, без номера.</w:t>
      </w:r>
    </w:p>
    <w:p>
      <w:pPr>
        <w:spacing w:after="0"/>
        <w:ind w:left="0"/>
        <w:jc w:val="both"/>
      </w:pPr>
      <w:r>
        <w:rPr>
          <w:rFonts w:ascii="Times New Roman"/>
          <w:b w:val="false"/>
          <w:i w:val="false"/>
          <w:color w:val="000000"/>
          <w:sz w:val="28"/>
        </w:rPr>
        <w:t>
      Областной противотуберкулезный диспансер.</w:t>
      </w:r>
    </w:p>
    <w:p>
      <w:pPr>
        <w:spacing w:after="0"/>
        <w:ind w:left="0"/>
        <w:jc w:val="both"/>
      </w:pPr>
      <w:r>
        <w:rPr>
          <w:rFonts w:ascii="Times New Roman"/>
          <w:b w:val="false"/>
          <w:i w:val="false"/>
          <w:color w:val="000000"/>
          <w:sz w:val="28"/>
        </w:rPr>
        <w:t>
      Избирательный участок № 27</w:t>
      </w:r>
    </w:p>
    <w:p>
      <w:pPr>
        <w:spacing w:after="0"/>
        <w:ind w:left="0"/>
        <w:jc w:val="both"/>
      </w:pPr>
      <w:r>
        <w:rPr>
          <w:rFonts w:ascii="Times New Roman"/>
          <w:b w:val="false"/>
          <w:i w:val="false"/>
          <w:color w:val="000000"/>
          <w:sz w:val="28"/>
        </w:rPr>
        <w:t>
      Центр - Клиника Международного Казахско-Турецкого университета имени Х.А. Яссави, улица С. Жандосова, без номера.</w:t>
      </w:r>
    </w:p>
    <w:p>
      <w:pPr>
        <w:spacing w:after="0"/>
        <w:ind w:left="0"/>
        <w:jc w:val="both"/>
      </w:pPr>
      <w:r>
        <w:rPr>
          <w:rFonts w:ascii="Times New Roman"/>
          <w:b w:val="false"/>
          <w:i w:val="false"/>
          <w:color w:val="000000"/>
          <w:sz w:val="28"/>
        </w:rPr>
        <w:t>
      Клиника Международного Казахско-Турецкого университета имени Х.А. Яссави.</w:t>
      </w:r>
    </w:p>
    <w:p>
      <w:pPr>
        <w:spacing w:after="0"/>
        <w:ind w:left="0"/>
        <w:jc w:val="both"/>
      </w:pPr>
      <w:r>
        <w:rPr>
          <w:rFonts w:ascii="Times New Roman"/>
          <w:b w:val="false"/>
          <w:i w:val="false"/>
          <w:color w:val="000000"/>
          <w:sz w:val="28"/>
        </w:rPr>
        <w:t>
      Избирательный участок № 28</w:t>
      </w:r>
    </w:p>
    <w:p>
      <w:pPr>
        <w:spacing w:after="0"/>
        <w:ind w:left="0"/>
        <w:jc w:val="both"/>
      </w:pPr>
      <w:r>
        <w:rPr>
          <w:rFonts w:ascii="Times New Roman"/>
          <w:b w:val="false"/>
          <w:i w:val="false"/>
          <w:color w:val="000000"/>
          <w:sz w:val="28"/>
        </w:rPr>
        <w:t>
      Центр - Областной перинатальный центр, улица Г.Иляева, без номера.</w:t>
      </w:r>
    </w:p>
    <w:p>
      <w:pPr>
        <w:spacing w:after="0"/>
        <w:ind w:left="0"/>
        <w:jc w:val="both"/>
      </w:pPr>
      <w:r>
        <w:rPr>
          <w:rFonts w:ascii="Times New Roman"/>
          <w:b w:val="false"/>
          <w:i w:val="false"/>
          <w:color w:val="000000"/>
          <w:sz w:val="28"/>
        </w:rPr>
        <w:t>
      Областной перинатальный центр.</w:t>
      </w:r>
    </w:p>
    <w:p>
      <w:pPr>
        <w:spacing w:after="0"/>
        <w:ind w:left="0"/>
        <w:jc w:val="both"/>
      </w:pPr>
      <w:r>
        <w:rPr>
          <w:rFonts w:ascii="Times New Roman"/>
          <w:b w:val="false"/>
          <w:i w:val="false"/>
          <w:color w:val="000000"/>
          <w:sz w:val="28"/>
        </w:rPr>
        <w:t>
      Избирательный участок № 29</w:t>
      </w:r>
    </w:p>
    <w:p>
      <w:pPr>
        <w:spacing w:after="0"/>
        <w:ind w:left="0"/>
        <w:jc w:val="both"/>
      </w:pPr>
      <w:r>
        <w:rPr>
          <w:rFonts w:ascii="Times New Roman"/>
          <w:b w:val="false"/>
          <w:i w:val="false"/>
          <w:color w:val="000000"/>
          <w:sz w:val="28"/>
        </w:rPr>
        <w:t>
      Центр - Средняя школа № 65, микрорайон "Сайрам", без номера.</w:t>
      </w:r>
    </w:p>
    <w:p>
      <w:pPr>
        <w:spacing w:after="0"/>
        <w:ind w:left="0"/>
        <w:jc w:val="both"/>
      </w:pPr>
      <w:r>
        <w:rPr>
          <w:rFonts w:ascii="Times New Roman"/>
          <w:b w:val="false"/>
          <w:i w:val="false"/>
          <w:color w:val="000000"/>
          <w:sz w:val="28"/>
        </w:rPr>
        <w:t>
      Микрорайон "Сайрам" №№ 1, 2, 3, 4, 5, 7, 8, 9, 10, 11, 12, 13, 14, 24, 27, 30, 32, 32а, 32б, 33, 34, улица Д. Еримбетова №№ 28, 30а, 32, 32а, 32б, 34а, 36, 38, 38а, микрорайон "Тараз" полностью, 73 частных дома без номеров микрорайона "Северо-Восток" от улицы С. Байтерекова до улицы У.Аргынбекова и частные дома вдоль улицы Ж. Шаяхметова до канала.</w:t>
      </w:r>
    </w:p>
    <w:p>
      <w:pPr>
        <w:spacing w:after="0"/>
        <w:ind w:left="0"/>
        <w:jc w:val="both"/>
      </w:pPr>
      <w:r>
        <w:rPr>
          <w:rFonts w:ascii="Times New Roman"/>
          <w:b w:val="false"/>
          <w:i w:val="false"/>
          <w:color w:val="000000"/>
          <w:sz w:val="28"/>
        </w:rPr>
        <w:t>
      Избирательный участок № 30</w:t>
      </w:r>
    </w:p>
    <w:p>
      <w:pPr>
        <w:spacing w:after="0"/>
        <w:ind w:left="0"/>
        <w:jc w:val="both"/>
      </w:pPr>
      <w:r>
        <w:rPr>
          <w:rFonts w:ascii="Times New Roman"/>
          <w:b w:val="false"/>
          <w:i w:val="false"/>
          <w:color w:val="000000"/>
          <w:sz w:val="28"/>
        </w:rPr>
        <w:t>
      Центр – Школа-лицей № 77 имени А. Аскарова, микрорайон "Самал-2",</w:t>
      </w:r>
    </w:p>
    <w:p>
      <w:pPr>
        <w:spacing w:after="0"/>
        <w:ind w:left="0"/>
        <w:jc w:val="both"/>
      </w:pPr>
      <w:r>
        <w:rPr>
          <w:rFonts w:ascii="Times New Roman"/>
          <w:b w:val="false"/>
          <w:i w:val="false"/>
          <w:color w:val="000000"/>
          <w:sz w:val="28"/>
        </w:rPr>
        <w:t>
      улица К. Казиева, без номера.</w:t>
      </w:r>
    </w:p>
    <w:p>
      <w:pPr>
        <w:spacing w:after="0"/>
        <w:ind w:left="0"/>
        <w:jc w:val="both"/>
      </w:pPr>
      <w:r>
        <w:rPr>
          <w:rFonts w:ascii="Times New Roman"/>
          <w:b w:val="false"/>
          <w:i w:val="false"/>
          <w:color w:val="000000"/>
          <w:sz w:val="28"/>
        </w:rPr>
        <w:t>
      В участок входят микрорайон "Наурыз" полностью, а также дома по улице Анар аже, улице К. Бектаева, улице Б. Ермекбаева, улице Еркиндик, улице Жабай-ата, улице О. Малкарова, улице К. Меирбекова, улице О. Мырзабекова, улице Б. Нурлыбекова, улице М.Сарсенбаева, улице У. Сеитова, улице С. Сулейменова, улице Сымбатты, улице Н. Тайманова, улице С.Шакирова и 1 улице без названия микрорайона "Самал-1" и микрорайона "Самал-2" в границах: от пересечения улицы К. Казиева и улицы Т.Рыскулова по четной стороне улицы К. Казиева до улицы У. Аргынбекова, по нечетной стороне улицы У. Аргынбекова до проспекта Байдибек би, по нечетной стороне проспекта Байдибек би до проспекта Д. Кунаева, вдоль проспекта Д. Кунаева до улицы Т. Рыскулова, вдоль улицы Т. Рыскулова до улицы К. Казиева.</w:t>
      </w:r>
    </w:p>
    <w:p>
      <w:pPr>
        <w:spacing w:after="0"/>
        <w:ind w:left="0"/>
        <w:jc w:val="both"/>
      </w:pPr>
      <w:r>
        <w:rPr>
          <w:rFonts w:ascii="Times New Roman"/>
          <w:b w:val="false"/>
          <w:i w:val="false"/>
          <w:color w:val="000000"/>
          <w:sz w:val="28"/>
        </w:rPr>
        <w:t>
      Избирательный участок № 31</w:t>
      </w:r>
    </w:p>
    <w:p>
      <w:pPr>
        <w:spacing w:after="0"/>
        <w:ind w:left="0"/>
        <w:jc w:val="both"/>
      </w:pPr>
      <w:r>
        <w:rPr>
          <w:rFonts w:ascii="Times New Roman"/>
          <w:b w:val="false"/>
          <w:i w:val="false"/>
          <w:color w:val="000000"/>
          <w:sz w:val="28"/>
        </w:rPr>
        <w:t>
      Центр – Колледж № 6, улица Н. Торекулова, № 1б.</w:t>
      </w:r>
    </w:p>
    <w:p>
      <w:pPr>
        <w:spacing w:after="0"/>
        <w:ind w:left="0"/>
        <w:jc w:val="both"/>
      </w:pPr>
      <w:r>
        <w:rPr>
          <w:rFonts w:ascii="Times New Roman"/>
          <w:b w:val="false"/>
          <w:i w:val="false"/>
          <w:color w:val="000000"/>
          <w:sz w:val="28"/>
        </w:rPr>
        <w:t>
      Улица А. Алимбетова №№ 1-43, улица Балакирева №№ 1-21, улица А. Байтурсынова частные дома нечетная сторона №№ 23-67, проезд А. Байтурсынова дома без номеров, улица М. Бекманова №№ 1-25, улица С. Есенина, №№ 1-29, улица П.Кадеева №№ 1-41, улица Мадели кожа №№ 4-33, улица М. Маметовой №№ 6, 10, 12а, 14, 14а, 18, 18а, 20, 22а, проезд Пирогова, №№ 1-13, улица К. Рыскулбекова частные дома четная сторона №№ 18-46 и дома без номеров, проезд Рылеева №№ 1-21, улица М.Сапарбаева №№ 1-39, улица Н. Торекулова №№ 3, 5, 7, 7а, 9, 11, микрорайон "Спортивный" №№ 1, 2, 3, 4, 6.</w:t>
      </w:r>
    </w:p>
    <w:p>
      <w:pPr>
        <w:spacing w:after="0"/>
        <w:ind w:left="0"/>
        <w:jc w:val="both"/>
      </w:pPr>
      <w:r>
        <w:rPr>
          <w:rFonts w:ascii="Times New Roman"/>
          <w:b w:val="false"/>
          <w:i w:val="false"/>
          <w:color w:val="000000"/>
          <w:sz w:val="28"/>
        </w:rPr>
        <w:t>
      Избирательный участок № 32</w:t>
      </w:r>
    </w:p>
    <w:p>
      <w:pPr>
        <w:spacing w:after="0"/>
        <w:ind w:left="0"/>
        <w:jc w:val="both"/>
      </w:pPr>
      <w:r>
        <w:rPr>
          <w:rFonts w:ascii="Times New Roman"/>
          <w:b w:val="false"/>
          <w:i w:val="false"/>
          <w:color w:val="000000"/>
          <w:sz w:val="28"/>
        </w:rPr>
        <w:t>
      Центр – Центральный стадион имени Кажимухана, улица Мадели кожа, № 1.</w:t>
      </w:r>
    </w:p>
    <w:p>
      <w:pPr>
        <w:spacing w:after="0"/>
        <w:ind w:left="0"/>
        <w:jc w:val="both"/>
      </w:pPr>
      <w:r>
        <w:rPr>
          <w:rFonts w:ascii="Times New Roman"/>
          <w:b w:val="false"/>
          <w:i w:val="false"/>
          <w:color w:val="000000"/>
          <w:sz w:val="28"/>
        </w:rPr>
        <w:t>
      Микрорайон "Спортивный", №№ 5, 7, 9, 10, 11, 12, 13, 14, 15, 16, 17, 18, 19, 23, 24.</w:t>
      </w:r>
    </w:p>
    <w:p>
      <w:pPr>
        <w:spacing w:after="0"/>
        <w:ind w:left="0"/>
        <w:jc w:val="both"/>
      </w:pPr>
      <w:r>
        <w:rPr>
          <w:rFonts w:ascii="Times New Roman"/>
          <w:b w:val="false"/>
          <w:i w:val="false"/>
          <w:color w:val="000000"/>
          <w:sz w:val="28"/>
        </w:rPr>
        <w:t>
      Избирательный участок № 33</w:t>
      </w:r>
    </w:p>
    <w:p>
      <w:pPr>
        <w:spacing w:after="0"/>
        <w:ind w:left="0"/>
        <w:jc w:val="both"/>
      </w:pPr>
      <w:r>
        <w:rPr>
          <w:rFonts w:ascii="Times New Roman"/>
          <w:b w:val="false"/>
          <w:i w:val="false"/>
          <w:color w:val="000000"/>
          <w:sz w:val="28"/>
        </w:rPr>
        <w:t>
      Центр - Специализированная школа № 2 для одаренных детей, улица К. Казиева, № 7.</w:t>
      </w:r>
    </w:p>
    <w:p>
      <w:pPr>
        <w:spacing w:after="0"/>
        <w:ind w:left="0"/>
        <w:jc w:val="both"/>
      </w:pPr>
      <w:r>
        <w:rPr>
          <w:rFonts w:ascii="Times New Roman"/>
          <w:b w:val="false"/>
          <w:i w:val="false"/>
          <w:color w:val="000000"/>
          <w:sz w:val="28"/>
        </w:rPr>
        <w:t>
      Улица Т. Жуманова №№ 1-39, улица Алга №№ 1-89, улица К. Аманжолова №№ 1-20, улица М. Аманкулова четная сторона №№ 2-30, улица Байдибек би №№ 3-19, улица Р. Ахметова № 1-71, улица П. Тажибаева №№ 2-114, улица Н. Сулейменова четная сторона №№ 50-66, улица К. Адилбекова №№ 1-42, улица Дегтярева №№ 3-51, улица Жуманова №№ 1-55, улица Искра №№ 61-95, улица К. Казиева нечетная сторона №№ 1-135, улица С. Кожанова №№ 60-95, улица П. Морозова №№ 4-30, улица Народовольцева нечетная сторона №№ 5-87, четная сторона №№ 36-88, улица Постышева четная сторона №№ 4-80, проезд П. Тажибаева №№ 5-49, улица Сарыагачская №№ 2-76, улица Сочинская №№ 1-32, улица Сырдаринская №№ 3-101, улица Темир казык четная сторона №№ 2-50, нечетная сторона №№ 1-19, улица Харькова №№ 4-12, улица Чинарная №№ 1-106, улица К.Эссениязова №№ 59-82, улица Юнатова №№ 1-29, проезд Курский №№ 1-55, улица С. Жандосов дома без номеров.</w:t>
      </w:r>
    </w:p>
    <w:p>
      <w:pPr>
        <w:spacing w:after="0"/>
        <w:ind w:left="0"/>
        <w:jc w:val="both"/>
      </w:pPr>
      <w:r>
        <w:rPr>
          <w:rFonts w:ascii="Times New Roman"/>
          <w:b w:val="false"/>
          <w:i w:val="false"/>
          <w:color w:val="000000"/>
          <w:sz w:val="28"/>
        </w:rPr>
        <w:t>
      Избирательный участок № 34</w:t>
      </w:r>
    </w:p>
    <w:p>
      <w:pPr>
        <w:spacing w:after="0"/>
        <w:ind w:left="0"/>
        <w:jc w:val="both"/>
      </w:pPr>
      <w:r>
        <w:rPr>
          <w:rFonts w:ascii="Times New Roman"/>
          <w:b w:val="false"/>
          <w:i w:val="false"/>
          <w:color w:val="000000"/>
          <w:sz w:val="28"/>
        </w:rPr>
        <w:t>
      Центр – Индивидуальный предприниматель "Амангелды", микрорайон "Самал-2", улица К. Казиева, без номера.</w:t>
      </w:r>
    </w:p>
    <w:p>
      <w:pPr>
        <w:spacing w:after="0"/>
        <w:ind w:left="0"/>
        <w:jc w:val="both"/>
      </w:pPr>
      <w:r>
        <w:rPr>
          <w:rFonts w:ascii="Times New Roman"/>
          <w:b w:val="false"/>
          <w:i w:val="false"/>
          <w:color w:val="000000"/>
          <w:sz w:val="28"/>
        </w:rPr>
        <w:t>
      В участок входит западная сторона микрорайона "Самал-1" и микрорайона "Самал-2" от улицы К. Казиева до улицы С. Жандосова: частные дома улицы К. Казиева, улицы Т. Рыскулова, улицы Р. Абсеитова, улицы З. Ескендирова, улицы С. Серикбаева, улицы С. Жандосова, улицы Б. Адиходжаева, улицы Т. Утегенова, улицы Кашурникова, улицы К. Халменова, улицы Кулыншак, улицы Еркобек, улицы Б. Момышулы, улицы Т. Рыскулова, тупик Манаса, улицы Манаса, улицы Мырзаева, улицы Шилменбета, улицы К. Бектаева, улицы М. Сарсенбаева, улицы Н. Тайманова, улицы С. Сулейменова, улицы Еркиндик, улицы Мейирбекова, улицы О. Малкарова, улицы С. Шакирова, улицы Жабай Токсаба батыра, улицы У. Сейитова, улицы Б. Нурлыбекова, улицы О. Мырзабекова, улицы Анар аже, улицы Б. Ермекбаева, улицы У. Аргынбекова, улицы Корикти, улицы Алтын бесик, улицы Келешек, улицы Хайруллина, улицы Т. Отарбаева, улицы Бекмурат батыра, улицы Жасыл жай, улицы К. Тыныбекова, улицы А. Бекболат батыра, улицы Айнабулак, улицы Х. Досмухамедова, улицы А. Жанбосынова, улицы Б. Каратаева, улицы А. Розыбакиева, улицы М. Тынышбаева, улицы Айкын и частные дома улицы Аламан, улицы Алтын дала, улицы Келес, улицы Урис, улицы Талас, улицы Ушкиян и 1902 дома 26 улиц без наименований микрорайона "Северо Запад".</w:t>
      </w:r>
    </w:p>
    <w:p>
      <w:pPr>
        <w:spacing w:after="0"/>
        <w:ind w:left="0"/>
        <w:jc w:val="both"/>
      </w:pPr>
      <w:r>
        <w:rPr>
          <w:rFonts w:ascii="Times New Roman"/>
          <w:b w:val="false"/>
          <w:i w:val="false"/>
          <w:color w:val="000000"/>
          <w:sz w:val="28"/>
        </w:rPr>
        <w:t>
      Избирательный участок № 35</w:t>
      </w:r>
    </w:p>
    <w:p>
      <w:pPr>
        <w:spacing w:after="0"/>
        <w:ind w:left="0"/>
        <w:jc w:val="both"/>
      </w:pPr>
      <w:r>
        <w:rPr>
          <w:rFonts w:ascii="Times New Roman"/>
          <w:b w:val="false"/>
          <w:i w:val="false"/>
          <w:color w:val="000000"/>
          <w:sz w:val="28"/>
        </w:rPr>
        <w:t>
      Центр – Областной Дом юношества, улица А. Байтурсынова, № 73а.</w:t>
      </w:r>
    </w:p>
    <w:p>
      <w:pPr>
        <w:spacing w:after="0"/>
        <w:ind w:left="0"/>
        <w:jc w:val="both"/>
      </w:pPr>
      <w:r>
        <w:rPr>
          <w:rFonts w:ascii="Times New Roman"/>
          <w:b w:val="false"/>
          <w:i w:val="false"/>
          <w:color w:val="000000"/>
          <w:sz w:val="28"/>
        </w:rPr>
        <w:t>
      Улица А. Байтурсынова №№ 59, 59а, 63, 65, 67, 67а, 73, 75а, 75в, 79, 89, 1 дом без номера, улица С. Бекбосынова №№ 1-9 и дома без номеров, улица С. Жандосова № 2, улица К. Казиева четная о№№ 2-80 и дома без номеров, улица А. Каныбекова №№ 3-11 и дома без номеров, улица К. Рыскулбекова №№ 50, 50а, 80 и дома без номеров, улица Тогызбаева №№ 2-9 и дома без номеров, улица Б. Утепова №№ 2-8 и дома без номеров, улица Утеген батыра №№ 1-4 и дома без номеров, улица К. Елшибекова дома без номеров, улица А. Байтурсынова 1 переулок дома без номеров.</w:t>
      </w:r>
    </w:p>
    <w:p>
      <w:pPr>
        <w:spacing w:after="0"/>
        <w:ind w:left="0"/>
        <w:jc w:val="both"/>
      </w:pPr>
      <w:r>
        <w:rPr>
          <w:rFonts w:ascii="Times New Roman"/>
          <w:b w:val="false"/>
          <w:i w:val="false"/>
          <w:color w:val="000000"/>
          <w:sz w:val="28"/>
        </w:rPr>
        <w:t>
      Избирательный участок № 36</w:t>
      </w:r>
    </w:p>
    <w:p>
      <w:pPr>
        <w:spacing w:after="0"/>
        <w:ind w:left="0"/>
        <w:jc w:val="both"/>
      </w:pPr>
      <w:r>
        <w:rPr>
          <w:rFonts w:ascii="Times New Roman"/>
          <w:b w:val="false"/>
          <w:i w:val="false"/>
          <w:color w:val="000000"/>
          <w:sz w:val="28"/>
        </w:rPr>
        <w:t>
      Центр – Ассамблея народов Казахстана, улица Желтоксан, без номера.</w:t>
      </w:r>
    </w:p>
    <w:p>
      <w:pPr>
        <w:spacing w:after="0"/>
        <w:ind w:left="0"/>
        <w:jc w:val="both"/>
      </w:pPr>
      <w:r>
        <w:rPr>
          <w:rFonts w:ascii="Times New Roman"/>
          <w:b w:val="false"/>
          <w:i w:val="false"/>
          <w:color w:val="000000"/>
          <w:sz w:val="28"/>
        </w:rPr>
        <w:t>
      Проспект Б. Момышулы №№ 18, 20, 20а, улица Г. Иляева №№ 11, 13, 15, 17а, улица К. Рыскулбекова № 3а, улица Желтоксан №№ 12, 12а, 14, 16, 18, 20, 20а.</w:t>
      </w:r>
    </w:p>
    <w:p>
      <w:pPr>
        <w:spacing w:after="0"/>
        <w:ind w:left="0"/>
        <w:jc w:val="both"/>
      </w:pPr>
      <w:r>
        <w:rPr>
          <w:rFonts w:ascii="Times New Roman"/>
          <w:b w:val="false"/>
          <w:i w:val="false"/>
          <w:color w:val="000000"/>
          <w:sz w:val="28"/>
        </w:rPr>
        <w:t>
      Избирательный участок № 37</w:t>
      </w:r>
    </w:p>
    <w:p>
      <w:pPr>
        <w:spacing w:after="0"/>
        <w:ind w:left="0"/>
        <w:jc w:val="both"/>
      </w:pPr>
      <w:r>
        <w:rPr>
          <w:rFonts w:ascii="Times New Roman"/>
          <w:b w:val="false"/>
          <w:i w:val="false"/>
          <w:color w:val="000000"/>
          <w:sz w:val="28"/>
        </w:rPr>
        <w:t>
      Центр - Колледж транспорта, коммуникаций и новых технологий,</w:t>
      </w:r>
    </w:p>
    <w:p>
      <w:pPr>
        <w:spacing w:after="0"/>
        <w:ind w:left="0"/>
        <w:jc w:val="both"/>
      </w:pPr>
      <w:r>
        <w:rPr>
          <w:rFonts w:ascii="Times New Roman"/>
          <w:b w:val="false"/>
          <w:i w:val="false"/>
          <w:color w:val="000000"/>
          <w:sz w:val="28"/>
        </w:rPr>
        <w:t>
      проспект Б. Момышулы, № 35.</w:t>
      </w:r>
    </w:p>
    <w:p>
      <w:pPr>
        <w:spacing w:after="0"/>
        <w:ind w:left="0"/>
        <w:jc w:val="both"/>
      </w:pPr>
      <w:r>
        <w:rPr>
          <w:rFonts w:ascii="Times New Roman"/>
          <w:b w:val="false"/>
          <w:i w:val="false"/>
          <w:color w:val="000000"/>
          <w:sz w:val="28"/>
        </w:rPr>
        <w:t>
      Улица Н. Сулейменова нечетная сторона №№ 1-47, улица К. Байсеитовой №№ 1-32, улица Панфилова №№№ 1-32, улица Никитина №№ 1-32, улица С. Кожанова №№ 18-59, улица К. Эссениязова №№ 22-58, улица Искры №№ 27-60, улица Темир казык четная сторона №№ 52-82, нечетная сторона №№ 21-81, улица Лескова №№ 1-69, улица К. Аманжолова №№ 21-94, улица Лобачевского №№ 1-44, улица Байдибек би №№ 20-85, улица К. Әділбеков нечетная сторона №№ 43-85, улица Н. Аманкулова четная сторона №№ 32-54, нечетная сторона №№ 1-53, улица Народовольцева четная сторона №№ 4-34, улица Динамовская №№ 1-46, улица 9 января №№ 1-16, проспект Б. Момышулы четная сторона №№ 54-86, улица Утемисова №№ 3-37.</w:t>
      </w:r>
    </w:p>
    <w:p>
      <w:pPr>
        <w:spacing w:after="0"/>
        <w:ind w:left="0"/>
        <w:jc w:val="both"/>
      </w:pPr>
      <w:r>
        <w:rPr>
          <w:rFonts w:ascii="Times New Roman"/>
          <w:b w:val="false"/>
          <w:i w:val="false"/>
          <w:color w:val="000000"/>
          <w:sz w:val="28"/>
        </w:rPr>
        <w:t>
      Избирательный участок № 38</w:t>
      </w:r>
    </w:p>
    <w:p>
      <w:pPr>
        <w:spacing w:after="0"/>
        <w:ind w:left="0"/>
        <w:jc w:val="both"/>
      </w:pPr>
      <w:r>
        <w:rPr>
          <w:rFonts w:ascii="Times New Roman"/>
          <w:b w:val="false"/>
          <w:i w:val="false"/>
          <w:color w:val="000000"/>
          <w:sz w:val="28"/>
        </w:rPr>
        <w:t>
      Центр - Средняя школа № 78, 4 микрорайон, улица Байтулы баба, без номера.</w:t>
      </w:r>
    </w:p>
    <w:p>
      <w:pPr>
        <w:spacing w:after="0"/>
        <w:ind w:left="0"/>
        <w:jc w:val="both"/>
      </w:pPr>
      <w:r>
        <w:rPr>
          <w:rFonts w:ascii="Times New Roman"/>
          <w:b w:val="false"/>
          <w:i w:val="false"/>
          <w:color w:val="000000"/>
          <w:sz w:val="28"/>
        </w:rPr>
        <w:t>
      4 микрорайон: №№ 4, 4 а, 5, 8, 8 а, 8б, 13, 13 д, 14 а, 14 д, 14 е, 17, 17 а, 17 б, 17 в, 17 д, 17е, 19, 19 а, 21, 22, 23, 27, 28, 34, 34 а, 56 г, 62, 73, 77, 78, 79, 75, 15 а, 15 д, 89, 89 а, 39, 27, 5 а, 5 б, 5 в, 5 г, 85/1, 85 а, 85 б, 15 а, 16 в, 19 а, 20, 1/1, 1а, 1 б, 1 в, 1 г, 2, 30, 35, 38, 3 д, 40, 41, 44, 48, 72, 90/14, 91/2.</w:t>
      </w:r>
    </w:p>
    <w:p>
      <w:pPr>
        <w:spacing w:after="0"/>
        <w:ind w:left="0"/>
        <w:jc w:val="both"/>
      </w:pPr>
      <w:r>
        <w:rPr>
          <w:rFonts w:ascii="Times New Roman"/>
          <w:b w:val="false"/>
          <w:i w:val="false"/>
          <w:color w:val="000000"/>
          <w:sz w:val="28"/>
        </w:rPr>
        <w:t>
      Избирательный участок № 39</w:t>
      </w:r>
    </w:p>
    <w:p>
      <w:pPr>
        <w:spacing w:after="0"/>
        <w:ind w:left="0"/>
        <w:jc w:val="both"/>
      </w:pPr>
      <w:r>
        <w:rPr>
          <w:rFonts w:ascii="Times New Roman"/>
          <w:b w:val="false"/>
          <w:i w:val="false"/>
          <w:color w:val="000000"/>
          <w:sz w:val="28"/>
        </w:rPr>
        <w:t>
      Центр - Средняя школа № 3, улица Н.Сулейменова, № 2а.</w:t>
      </w:r>
    </w:p>
    <w:p>
      <w:pPr>
        <w:spacing w:after="0"/>
        <w:ind w:left="0"/>
        <w:jc w:val="both"/>
      </w:pPr>
      <w:r>
        <w:rPr>
          <w:rFonts w:ascii="Times New Roman"/>
          <w:b w:val="false"/>
          <w:i w:val="false"/>
          <w:color w:val="000000"/>
          <w:sz w:val="28"/>
        </w:rPr>
        <w:t>
      3 микрорайон №№ 1, 2, 11, 12, 13, 18, 23б, 39, 55, улица Б.Момышулы №№ 29, 31а, 31б, нечетная сторона №№ 55-85, улица Н.Сулейменова четная сторона № 2-34, улица Т.Бокина №№ 1-32, улица Фестивальная №№ 1-34, улица Ш.Оспанова №№ 57-94, улица С.Кожанова № 2, нечетная сторона №№ 1-17, улица К.Эссениязова №№ 1-21, улица Искра №№ 1-26, улица Темир казык №№ 83-139, улица Лескова №№ 70-120, улица К.Аманжолова нечетная сторона №№ 65-135, четная сторона №№ 96-156, улица Байдибек би №№ 81-150, улица Спасская № 3, улица Фабрициуса №№ 10-22, улица Крейсер Авроры №№ 25-36, улица Р.Зорге №№ 1-88.</w:t>
      </w:r>
    </w:p>
    <w:p>
      <w:pPr>
        <w:spacing w:after="0"/>
        <w:ind w:left="0"/>
        <w:jc w:val="both"/>
      </w:pPr>
      <w:r>
        <w:rPr>
          <w:rFonts w:ascii="Times New Roman"/>
          <w:b w:val="false"/>
          <w:i w:val="false"/>
          <w:color w:val="000000"/>
          <w:sz w:val="28"/>
        </w:rPr>
        <w:t>
      Избирательный участок № 40</w:t>
      </w:r>
    </w:p>
    <w:p>
      <w:pPr>
        <w:spacing w:after="0"/>
        <w:ind w:left="0"/>
        <w:jc w:val="both"/>
      </w:pPr>
      <w:r>
        <w:rPr>
          <w:rFonts w:ascii="Times New Roman"/>
          <w:b w:val="false"/>
          <w:i w:val="false"/>
          <w:color w:val="000000"/>
          <w:sz w:val="28"/>
        </w:rPr>
        <w:t>
      Центр - Университет "Мирас", улица Г.Иляева, № 3.</w:t>
      </w:r>
    </w:p>
    <w:p>
      <w:pPr>
        <w:spacing w:after="0"/>
        <w:ind w:left="0"/>
        <w:jc w:val="both"/>
      </w:pPr>
      <w:r>
        <w:rPr>
          <w:rFonts w:ascii="Times New Roman"/>
          <w:b w:val="false"/>
          <w:i w:val="false"/>
          <w:color w:val="000000"/>
          <w:sz w:val="28"/>
        </w:rPr>
        <w:t>
      Проспект Б.Момышулы №№ 19, 21, 23а, 23 б, 25, улица Бейбитшилик №№ 20, 22, 24 а, улица Г.Иляева №№ 1, 5а, 7, улица Желтоксан №№ 3а, 4, 6, 8, Темирлановское шоссе №№ 1а, 7, 3 микрорайон №№ 3, 3а, 3в, 5, 6, 4, 4а, 4в, 4б.</w:t>
      </w:r>
    </w:p>
    <w:p>
      <w:pPr>
        <w:spacing w:after="0"/>
        <w:ind w:left="0"/>
        <w:jc w:val="both"/>
      </w:pPr>
      <w:r>
        <w:rPr>
          <w:rFonts w:ascii="Times New Roman"/>
          <w:b w:val="false"/>
          <w:i w:val="false"/>
          <w:color w:val="000000"/>
          <w:sz w:val="28"/>
        </w:rPr>
        <w:t>
      Избирательный участок № 41</w:t>
      </w:r>
    </w:p>
    <w:p>
      <w:pPr>
        <w:spacing w:after="0"/>
        <w:ind w:left="0"/>
        <w:jc w:val="both"/>
      </w:pPr>
      <w:r>
        <w:rPr>
          <w:rFonts w:ascii="Times New Roman"/>
          <w:b w:val="false"/>
          <w:i w:val="false"/>
          <w:color w:val="000000"/>
          <w:sz w:val="28"/>
        </w:rPr>
        <w:t>
      Центр – Музыкальный колледж, улица Октябрская, № 30.</w:t>
      </w:r>
    </w:p>
    <w:p>
      <w:pPr>
        <w:spacing w:after="0"/>
        <w:ind w:left="0"/>
        <w:jc w:val="both"/>
      </w:pPr>
      <w:r>
        <w:rPr>
          <w:rFonts w:ascii="Times New Roman"/>
          <w:b w:val="false"/>
          <w:i w:val="false"/>
          <w:color w:val="000000"/>
          <w:sz w:val="28"/>
        </w:rPr>
        <w:t>
      Улица А.Мангельдина №№ 40, 42, 44, 46, Темирлановское шоссе №№ 28, 30, улица Октябрьская № 30.</w:t>
      </w:r>
    </w:p>
    <w:p>
      <w:pPr>
        <w:spacing w:after="0"/>
        <w:ind w:left="0"/>
        <w:jc w:val="both"/>
      </w:pPr>
      <w:r>
        <w:rPr>
          <w:rFonts w:ascii="Times New Roman"/>
          <w:b w:val="false"/>
          <w:i w:val="false"/>
          <w:color w:val="000000"/>
          <w:sz w:val="28"/>
        </w:rPr>
        <w:t>
      Избирательный участок № 42</w:t>
      </w:r>
    </w:p>
    <w:p>
      <w:pPr>
        <w:spacing w:after="0"/>
        <w:ind w:left="0"/>
        <w:jc w:val="both"/>
      </w:pPr>
      <w:r>
        <w:rPr>
          <w:rFonts w:ascii="Times New Roman"/>
          <w:b w:val="false"/>
          <w:i w:val="false"/>
          <w:color w:val="000000"/>
          <w:sz w:val="28"/>
        </w:rPr>
        <w:t>
      Центр – Средняя школа № 50, улица А.Мангельдина № 41.</w:t>
      </w:r>
    </w:p>
    <w:p>
      <w:pPr>
        <w:spacing w:after="0"/>
        <w:ind w:left="0"/>
        <w:jc w:val="both"/>
      </w:pPr>
      <w:r>
        <w:rPr>
          <w:rFonts w:ascii="Times New Roman"/>
          <w:b w:val="false"/>
          <w:i w:val="false"/>
          <w:color w:val="000000"/>
          <w:sz w:val="28"/>
        </w:rPr>
        <w:t>
      Улица Арысская №№ 22, 51, 53, 56, улица М.Пошанова нечетная сторона №№ 29-83, четная сторона № 28, 30, 30 а, 32, Темирлановское шоссе №№ 34, 34 а, улица А.Мангельдина №№ 33, 35, 37, 39, 39а, 39б, 39в, 43, проезд Рудный №№ 2-22, улица Яблочкова №№ 1-37, улица Пролетарская нечетная сторона №№ 13-27, четная сторона №№ 14-74, улица А.Аскарова №№ 34, 34а, улица Октябрьская №№ 43-48.</w:t>
      </w:r>
    </w:p>
    <w:p>
      <w:pPr>
        <w:spacing w:after="0"/>
        <w:ind w:left="0"/>
        <w:jc w:val="both"/>
      </w:pPr>
      <w:r>
        <w:rPr>
          <w:rFonts w:ascii="Times New Roman"/>
          <w:b w:val="false"/>
          <w:i w:val="false"/>
          <w:color w:val="000000"/>
          <w:sz w:val="28"/>
        </w:rPr>
        <w:t>
      Избирательный участок № 43</w:t>
      </w:r>
    </w:p>
    <w:p>
      <w:pPr>
        <w:spacing w:after="0"/>
        <w:ind w:left="0"/>
        <w:jc w:val="both"/>
      </w:pPr>
      <w:r>
        <w:rPr>
          <w:rFonts w:ascii="Times New Roman"/>
          <w:b w:val="false"/>
          <w:i w:val="false"/>
          <w:color w:val="000000"/>
          <w:sz w:val="28"/>
        </w:rPr>
        <w:t>
      Центр – Средняя школа № 23, улица Н.Байтленова, без номера.</w:t>
      </w:r>
    </w:p>
    <w:p>
      <w:pPr>
        <w:spacing w:after="0"/>
        <w:ind w:left="0"/>
        <w:jc w:val="both"/>
      </w:pPr>
      <w:r>
        <w:rPr>
          <w:rFonts w:ascii="Times New Roman"/>
          <w:b w:val="false"/>
          <w:i w:val="false"/>
          <w:color w:val="000000"/>
          <w:sz w:val="28"/>
        </w:rPr>
        <w:t>
      8 микрорайон №№ 14, 15, 16, улица А.Мангельдина № 34, 36, 36а, улица Н.Байтленова № 35, улица А.Аскарова №№ 24, 26, 30, 32, 32а, улица Октябрьская № 27.</w:t>
      </w:r>
    </w:p>
    <w:p>
      <w:pPr>
        <w:spacing w:after="0"/>
        <w:ind w:left="0"/>
        <w:jc w:val="both"/>
      </w:pPr>
      <w:r>
        <w:rPr>
          <w:rFonts w:ascii="Times New Roman"/>
          <w:b w:val="false"/>
          <w:i w:val="false"/>
          <w:color w:val="000000"/>
          <w:sz w:val="28"/>
        </w:rPr>
        <w:t>
      Избирательный участок № 44</w:t>
      </w:r>
    </w:p>
    <w:p>
      <w:pPr>
        <w:spacing w:after="0"/>
        <w:ind w:left="0"/>
        <w:jc w:val="both"/>
      </w:pPr>
      <w:r>
        <w:rPr>
          <w:rFonts w:ascii="Times New Roman"/>
          <w:b w:val="false"/>
          <w:i w:val="false"/>
          <w:color w:val="000000"/>
          <w:sz w:val="28"/>
        </w:rPr>
        <w:t>
      Центр - Средняя школа № 33, улица Д.Курманбекова, без номера.</w:t>
      </w:r>
    </w:p>
    <w:p>
      <w:pPr>
        <w:spacing w:after="0"/>
        <w:ind w:left="0"/>
        <w:jc w:val="both"/>
      </w:pPr>
      <w:r>
        <w:rPr>
          <w:rFonts w:ascii="Times New Roman"/>
          <w:b w:val="false"/>
          <w:i w:val="false"/>
          <w:color w:val="000000"/>
          <w:sz w:val="28"/>
        </w:rPr>
        <w:t>
      Улица Т.Айменова №№ 1, 61, 62, 64, 65, 65а, 66, 67, 67а, 68, 71, 74, 75, 77, 81, 83, 86, 89, 91, 93, 95, 97, 98, 99, 101, 103, 105, 107, улица Б.Алпысбаева №№ 95, 97, 99, 101, 103, 105, 107, 113, 115, 117, 118, 121, 125, 127, улица М.Дулатова №№ 63, 65, 70, 73, 74, 75, 77, 79, 80-83, 86, 111, 111а, 114а, 115, 116, 116а, 117, 117а, 117б, 118-154, улица Бауырластар №№ 52-90, улица Ш.Калдаякова №№ 97-127, улица Т.Омаровой №№ 57-192, улица Н.Хашимжанова №№ 4-80, Темирлановское шоссе №№ 46, 46 а, 54, 3, 9, 10, 46б, улица Д.Курманбекова №№ 32, 32 а, 34 и частные дома №№ 59-115, улица Хамзы №№ 63-110, улица А.Мицкевича №№ 1-67.</w:t>
      </w:r>
    </w:p>
    <w:p>
      <w:pPr>
        <w:spacing w:after="0"/>
        <w:ind w:left="0"/>
        <w:jc w:val="both"/>
      </w:pPr>
      <w:r>
        <w:rPr>
          <w:rFonts w:ascii="Times New Roman"/>
          <w:b w:val="false"/>
          <w:i w:val="false"/>
          <w:color w:val="000000"/>
          <w:sz w:val="28"/>
        </w:rPr>
        <w:t>
      Избирательный участок № 45</w:t>
      </w:r>
    </w:p>
    <w:p>
      <w:pPr>
        <w:spacing w:after="0"/>
        <w:ind w:left="0"/>
        <w:jc w:val="both"/>
      </w:pPr>
      <w:r>
        <w:rPr>
          <w:rFonts w:ascii="Times New Roman"/>
          <w:b w:val="false"/>
          <w:i w:val="false"/>
          <w:color w:val="000000"/>
          <w:sz w:val="28"/>
        </w:rPr>
        <w:t>
      Центр – Акционерное общество "Казтрансгаз", Темирлановское шоссе, без номера.</w:t>
      </w:r>
    </w:p>
    <w:p>
      <w:pPr>
        <w:spacing w:after="0"/>
        <w:ind w:left="0"/>
        <w:jc w:val="both"/>
      </w:pPr>
      <w:r>
        <w:rPr>
          <w:rFonts w:ascii="Times New Roman"/>
          <w:b w:val="false"/>
          <w:i w:val="false"/>
          <w:color w:val="000000"/>
          <w:sz w:val="28"/>
        </w:rPr>
        <w:t>
      Улица Кунбатыс №№ 51-106, улица Д.Рахымбергенова №№ 46-106, улица А.Чехова №№ 108-131, улица Макталы нечетная сторона №№ 57-115, улица Б.Алпысбаева четная сторона № 78-122, улица Ш.Калдаякова № 129, проезд Запотоцкого №№ 47-97, тупик Автодорожный №№ 1-17, проезд Хлопковый №№ 3-21, проезд Ю.Ишанкулова №№ 1-19.</w:t>
      </w:r>
    </w:p>
    <w:p>
      <w:pPr>
        <w:spacing w:after="0"/>
        <w:ind w:left="0"/>
        <w:jc w:val="both"/>
      </w:pPr>
      <w:r>
        <w:rPr>
          <w:rFonts w:ascii="Times New Roman"/>
          <w:b w:val="false"/>
          <w:i w:val="false"/>
          <w:color w:val="000000"/>
          <w:sz w:val="28"/>
        </w:rPr>
        <w:t>
      Избирательный участок № 46</w:t>
      </w:r>
    </w:p>
    <w:p>
      <w:pPr>
        <w:spacing w:after="0"/>
        <w:ind w:left="0"/>
        <w:jc w:val="both"/>
      </w:pPr>
      <w:r>
        <w:rPr>
          <w:rFonts w:ascii="Times New Roman"/>
          <w:b w:val="false"/>
          <w:i w:val="false"/>
          <w:color w:val="000000"/>
          <w:sz w:val="28"/>
        </w:rPr>
        <w:t>
      Центр – Шымкентский территориальный социально – инновационный университет, улица Д.Курманбекова, № 4.</w:t>
      </w:r>
    </w:p>
    <w:p>
      <w:pPr>
        <w:spacing w:after="0"/>
        <w:ind w:left="0"/>
        <w:jc w:val="both"/>
      </w:pPr>
      <w:r>
        <w:rPr>
          <w:rFonts w:ascii="Times New Roman"/>
          <w:b w:val="false"/>
          <w:i w:val="false"/>
          <w:color w:val="000000"/>
          <w:sz w:val="28"/>
        </w:rPr>
        <w:t>
      Проспект Абая №№ 33, 33а, улица Макталы четная сторона №№ 114-126, улица Московская №№ 86-104, улица Интернациональная №№ 101-125, улица Октябрьская №№ 56-64, улица Металлистов №№ 1-20, улица Землячка № 2, улица Хантаги №№ 3-19, улица Металлургов №№ 4-22, улица Физкультурников №№ 1-13, проезд Комсомольский №№ 1-23, улица Пролетарская нечетная сторона №№ 29-45.</w:t>
      </w:r>
    </w:p>
    <w:p>
      <w:pPr>
        <w:spacing w:after="0"/>
        <w:ind w:left="0"/>
        <w:jc w:val="both"/>
      </w:pPr>
      <w:r>
        <w:rPr>
          <w:rFonts w:ascii="Times New Roman"/>
          <w:b w:val="false"/>
          <w:i w:val="false"/>
          <w:color w:val="000000"/>
          <w:sz w:val="28"/>
        </w:rPr>
        <w:t>
      Избирательный участок № 47</w:t>
      </w:r>
    </w:p>
    <w:p>
      <w:pPr>
        <w:spacing w:after="0"/>
        <w:ind w:left="0"/>
        <w:jc w:val="both"/>
      </w:pPr>
      <w:r>
        <w:rPr>
          <w:rFonts w:ascii="Times New Roman"/>
          <w:b w:val="false"/>
          <w:i w:val="false"/>
          <w:color w:val="000000"/>
          <w:sz w:val="28"/>
        </w:rPr>
        <w:t>
      Центр – Средняя школа № 21, проспект Абая, № 13.</w:t>
      </w:r>
    </w:p>
    <w:p>
      <w:pPr>
        <w:spacing w:after="0"/>
        <w:ind w:left="0"/>
        <w:jc w:val="both"/>
      </w:pPr>
      <w:r>
        <w:rPr>
          <w:rFonts w:ascii="Times New Roman"/>
          <w:b w:val="false"/>
          <w:i w:val="false"/>
          <w:color w:val="000000"/>
          <w:sz w:val="28"/>
        </w:rPr>
        <w:t>
      Улица Макталы четная сторона №№ 60-104, улица Московская №№ 46-81, улица Интернациональная нечетная сторона №№ 53-97, 97а, четная сторона №№ 60-100, 100а, улица П.Ерназарова нечетная сторона №№ 61-85, четная сторона №№ 32-62, 62а, улица Е.Молдабаева нечетная сторона №№ 59-105, четная сторона №№ 58-94, улица Зердели нечетная сторона №№ 53-75, 75а, четная сторона №№ 42-78, улица А.Матросова нечетная сторона №№ 1, 5, 51-53, четная сторона №№ 28-44, улица Бекет батыра № 2, нечетная сторона №№ 1-13, улица Добролюбова нечетная сторона №№ 45-81, четная сторона №№ 26-66, улица Абая нечетная сторона №№ 25-29, 29 а.</w:t>
      </w:r>
    </w:p>
    <w:p>
      <w:pPr>
        <w:spacing w:after="0"/>
        <w:ind w:left="0"/>
        <w:jc w:val="both"/>
      </w:pPr>
      <w:r>
        <w:rPr>
          <w:rFonts w:ascii="Times New Roman"/>
          <w:b w:val="false"/>
          <w:i w:val="false"/>
          <w:color w:val="000000"/>
          <w:sz w:val="28"/>
        </w:rPr>
        <w:t>
      Избирательный участок № 48</w:t>
      </w:r>
    </w:p>
    <w:p>
      <w:pPr>
        <w:spacing w:after="0"/>
        <w:ind w:left="0"/>
        <w:jc w:val="both"/>
      </w:pPr>
      <w:r>
        <w:rPr>
          <w:rFonts w:ascii="Times New Roman"/>
          <w:b w:val="false"/>
          <w:i w:val="false"/>
          <w:color w:val="000000"/>
          <w:sz w:val="28"/>
        </w:rPr>
        <w:t>
      Центр - Средняя школа № 26, улица Зердели, без номера.</w:t>
      </w:r>
    </w:p>
    <w:p>
      <w:pPr>
        <w:spacing w:after="0"/>
        <w:ind w:left="0"/>
        <w:jc w:val="both"/>
      </w:pPr>
      <w:r>
        <w:rPr>
          <w:rFonts w:ascii="Times New Roman"/>
          <w:b w:val="false"/>
          <w:i w:val="false"/>
          <w:color w:val="000000"/>
          <w:sz w:val="28"/>
        </w:rPr>
        <w:t>
      От улица Ю.Гагарина четная сторона №№ 162-170, улица Интернациональная нечетная сторона №№ 1-51, улица Зердели нечетная сторона №№ 3-25, улица Б.Алпысбаева четная сторона № 32-76, проезд Строительный №№ 1-43, улица Запотоцкого №№ 2-46, улица Кунбатыс №№ 1-47, улица Д.Рахимбергенова №№ 1-45, улица А.Чехова нечетная сторона №№ 47-107, четная сторона №№ 22-106, улица Макталы № 1-56, улица Московская №№ 1-46, улица П.Ерназарова нечетная сторона № 1-33, четная сторона №№ 2-16, улица 1 Мая нечетная сторона №№ 37-45, улица Ш.Калдаякова нечетная сторона №№ 77а, 83-95, улица Е.Молдабаева №№ 1-28.</w:t>
      </w:r>
    </w:p>
    <w:p>
      <w:pPr>
        <w:spacing w:after="0"/>
        <w:ind w:left="0"/>
        <w:jc w:val="both"/>
      </w:pPr>
      <w:r>
        <w:rPr>
          <w:rFonts w:ascii="Times New Roman"/>
          <w:b w:val="false"/>
          <w:i w:val="false"/>
          <w:color w:val="000000"/>
          <w:sz w:val="28"/>
        </w:rPr>
        <w:t>
      Избирательный участок № 49</w:t>
      </w:r>
    </w:p>
    <w:p>
      <w:pPr>
        <w:spacing w:after="0"/>
        <w:ind w:left="0"/>
        <w:jc w:val="both"/>
      </w:pPr>
      <w:r>
        <w:rPr>
          <w:rFonts w:ascii="Times New Roman"/>
          <w:b w:val="false"/>
          <w:i w:val="false"/>
          <w:color w:val="000000"/>
          <w:sz w:val="28"/>
        </w:rPr>
        <w:t>
      Центр - Средняя школа № 42, улица Б.Алпысбаева, № 109.</w:t>
      </w:r>
    </w:p>
    <w:p>
      <w:pPr>
        <w:spacing w:after="0"/>
        <w:ind w:left="0"/>
        <w:jc w:val="both"/>
      </w:pPr>
      <w:r>
        <w:rPr>
          <w:rFonts w:ascii="Times New Roman"/>
          <w:b w:val="false"/>
          <w:i w:val="false"/>
          <w:color w:val="000000"/>
          <w:sz w:val="28"/>
        </w:rPr>
        <w:t>
      Улица Ю.Гагарина четная сторона №№ 172-256, улица Б.Алпысбаева нечетная сторона №№ 35-93, проезд Плеханова №№ 1-33, улица Т.Омаровой №№ 1-56, улица Хамзы №№ 1-60, улица Д.Бедного №№ 1-100, улица Бауырластар №№ 1-51, улица М.Дулатова №№ 1-60, улица Т.Айменова №№ 1-60, улица Алтын сака №№ 1-60, улица Усенова №№ 1-54, улица К.Тастанбекова №№ 1-25.</w:t>
      </w:r>
    </w:p>
    <w:p>
      <w:pPr>
        <w:spacing w:after="0"/>
        <w:ind w:left="0"/>
        <w:jc w:val="both"/>
      </w:pPr>
      <w:r>
        <w:rPr>
          <w:rFonts w:ascii="Times New Roman"/>
          <w:b w:val="false"/>
          <w:i w:val="false"/>
          <w:color w:val="000000"/>
          <w:sz w:val="28"/>
        </w:rPr>
        <w:t>
      Избирательный участок № 50</w:t>
      </w:r>
    </w:p>
    <w:p>
      <w:pPr>
        <w:spacing w:after="0"/>
        <w:ind w:left="0"/>
        <w:jc w:val="both"/>
      </w:pPr>
      <w:r>
        <w:rPr>
          <w:rFonts w:ascii="Times New Roman"/>
          <w:b w:val="false"/>
          <w:i w:val="false"/>
          <w:color w:val="000000"/>
          <w:sz w:val="28"/>
        </w:rPr>
        <w:t>
      Центр - Общежитие художественного колледжа, улица Ю.Гагарина, № 147.</w:t>
      </w:r>
    </w:p>
    <w:p>
      <w:pPr>
        <w:spacing w:after="0"/>
        <w:ind w:left="0"/>
        <w:jc w:val="both"/>
      </w:pPr>
      <w:r>
        <w:rPr>
          <w:rFonts w:ascii="Times New Roman"/>
          <w:b w:val="false"/>
          <w:i w:val="false"/>
          <w:color w:val="000000"/>
          <w:sz w:val="28"/>
        </w:rPr>
        <w:t>
      Микрорайон "Коргасын – 2": улица Ю.Гагарина нечетная сторона №№ 175-257, улица Покрышкина №№ 10-62, улица Римского-Корсакова №№ 1-60, улица Кожедуба №№ 1-8, улица Мамина – Сибиряка №№ 24-78, проезд Круговой №№ 33-44, улица Б.Алпысбаева нечетная сторона №№ 1-33.</w:t>
      </w:r>
    </w:p>
    <w:p>
      <w:pPr>
        <w:spacing w:after="0"/>
        <w:ind w:left="0"/>
        <w:jc w:val="both"/>
      </w:pPr>
      <w:r>
        <w:rPr>
          <w:rFonts w:ascii="Times New Roman"/>
          <w:b w:val="false"/>
          <w:i w:val="false"/>
          <w:color w:val="000000"/>
          <w:sz w:val="28"/>
        </w:rPr>
        <w:t>
      Избирательный участок № 51</w:t>
      </w:r>
    </w:p>
    <w:p>
      <w:pPr>
        <w:spacing w:after="0"/>
        <w:ind w:left="0"/>
        <w:jc w:val="both"/>
      </w:pPr>
      <w:r>
        <w:rPr>
          <w:rFonts w:ascii="Times New Roman"/>
          <w:b w:val="false"/>
          <w:i w:val="false"/>
          <w:color w:val="000000"/>
          <w:sz w:val="28"/>
        </w:rPr>
        <w:t>
      Центр - Детская музыкальная школа № 2, улица Б.Майлина, № 4.</w:t>
      </w:r>
    </w:p>
    <w:p>
      <w:pPr>
        <w:spacing w:after="0"/>
        <w:ind w:left="0"/>
        <w:jc w:val="both"/>
      </w:pPr>
      <w:r>
        <w:rPr>
          <w:rFonts w:ascii="Times New Roman"/>
          <w:b w:val="false"/>
          <w:i w:val="false"/>
          <w:color w:val="000000"/>
          <w:sz w:val="28"/>
        </w:rPr>
        <w:t>
      Улица С.Халметова нечетная сторона №№ 33-95, четная сторона №№ 18-68, проезд С.Халметова №№ 15-104, улица Ибрагим ата №№ 50-59, улица Аяз би №№ 1-7, улица Шаумяна нечетная сторона № 9а, 11-79, четная сторона №№ 4/1, 4/2, 6-22, улица С.Халметова нечетная сторона №№ 1-9, 71, 75, 81, четная сторона №№ 2-24, 56, 74-78, улица Б.Майлина №№ 1-7, улица Д.Нурпеисовой №№ 1-8, улица А.Чехова №№ 1-20, проезд Коргасын четная сторона №№ 24-78, улица Тургенева нечетная сторона №№ 5-103, четная сторона №№ 10-104, проезд Кентау нечетная сторона №№ 1-23, 33, 47-51, четная сторона № 6-20, 26-30, 48-56, тупик Круговой нечетная сторона № 1-33, четная сторона № 2-42, проезд Круговой №№ 2/1-2/10, улица Б.Алпысбаева четная сторона № 10-24, улица Ю.Гагарина нечетная сторона №№ 159, 165-173, улица Покрышкина №№ 1-10, улица Римского-Корсакова №№ 1-10, улица Кожедуба №№ 1-6.</w:t>
      </w:r>
    </w:p>
    <w:p>
      <w:pPr>
        <w:spacing w:after="0"/>
        <w:ind w:left="0"/>
        <w:jc w:val="both"/>
      </w:pPr>
      <w:r>
        <w:rPr>
          <w:rFonts w:ascii="Times New Roman"/>
          <w:b w:val="false"/>
          <w:i w:val="false"/>
          <w:color w:val="000000"/>
          <w:sz w:val="28"/>
        </w:rPr>
        <w:t>
      Избирательный участок № 52</w:t>
      </w:r>
    </w:p>
    <w:p>
      <w:pPr>
        <w:spacing w:after="0"/>
        <w:ind w:left="0"/>
        <w:jc w:val="both"/>
      </w:pPr>
      <w:r>
        <w:rPr>
          <w:rFonts w:ascii="Times New Roman"/>
          <w:b w:val="false"/>
          <w:i w:val="false"/>
          <w:color w:val="000000"/>
          <w:sz w:val="28"/>
        </w:rPr>
        <w:t>
      Центр – Учебный корпус № 2 музыкального колледжа, улица А.Мангельдина, № 38.</w:t>
      </w:r>
    </w:p>
    <w:p>
      <w:pPr>
        <w:spacing w:after="0"/>
        <w:ind w:left="0"/>
        <w:jc w:val="both"/>
      </w:pPr>
      <w:r>
        <w:rPr>
          <w:rFonts w:ascii="Times New Roman"/>
          <w:b w:val="false"/>
          <w:i w:val="false"/>
          <w:color w:val="000000"/>
          <w:sz w:val="28"/>
        </w:rPr>
        <w:t>
      Темирлановское шоссе №№ 1, 21, 22, 8 микрорайон №№ 1, 1а, 1г, 2, 3, 4, 4а, 5, 6, 10, 11, 12, 12а, 13, 17, 17а, 18.</w:t>
      </w:r>
    </w:p>
    <w:p>
      <w:pPr>
        <w:spacing w:after="0"/>
        <w:ind w:left="0"/>
        <w:jc w:val="both"/>
      </w:pPr>
      <w:r>
        <w:rPr>
          <w:rFonts w:ascii="Times New Roman"/>
          <w:b w:val="false"/>
          <w:i w:val="false"/>
          <w:color w:val="000000"/>
          <w:sz w:val="28"/>
        </w:rPr>
        <w:t>
      Избирательный участок № 53</w:t>
      </w:r>
    </w:p>
    <w:p>
      <w:pPr>
        <w:spacing w:after="0"/>
        <w:ind w:left="0"/>
        <w:jc w:val="both"/>
      </w:pPr>
      <w:r>
        <w:rPr>
          <w:rFonts w:ascii="Times New Roman"/>
          <w:b w:val="false"/>
          <w:i w:val="false"/>
          <w:color w:val="000000"/>
          <w:sz w:val="28"/>
        </w:rPr>
        <w:t>
      Центр – Детский сад "Тансулу", 8 микрорайон, улица Х.Мамытова без номера.</w:t>
      </w:r>
    </w:p>
    <w:p>
      <w:pPr>
        <w:spacing w:after="0"/>
        <w:ind w:left="0"/>
        <w:jc w:val="both"/>
      </w:pPr>
      <w:r>
        <w:rPr>
          <w:rFonts w:ascii="Times New Roman"/>
          <w:b w:val="false"/>
          <w:i w:val="false"/>
          <w:color w:val="000000"/>
          <w:sz w:val="28"/>
        </w:rPr>
        <w:t>
      Избирательный участок № 54</w:t>
      </w:r>
    </w:p>
    <w:p>
      <w:pPr>
        <w:spacing w:after="0"/>
        <w:ind w:left="0"/>
        <w:jc w:val="both"/>
      </w:pPr>
      <w:r>
        <w:rPr>
          <w:rFonts w:ascii="Times New Roman"/>
          <w:b w:val="false"/>
          <w:i w:val="false"/>
          <w:color w:val="000000"/>
          <w:sz w:val="28"/>
        </w:rPr>
        <w:t>
      Центр – Средняя школа № 4, улица Ш.Калдаякова, № 37</w:t>
      </w:r>
    </w:p>
    <w:p>
      <w:pPr>
        <w:spacing w:after="0"/>
        <w:ind w:left="0"/>
        <w:jc w:val="both"/>
      </w:pPr>
      <w:r>
        <w:rPr>
          <w:rFonts w:ascii="Times New Roman"/>
          <w:b w:val="false"/>
          <w:i w:val="false"/>
          <w:color w:val="000000"/>
          <w:sz w:val="28"/>
        </w:rPr>
        <w:t>
      Улица Ш.Калдаякова № 35, улица 1 Мая №№ 14, 14б, 16, 16а, 18, 20, 20а, 22, 22а, улица Интернациональная четная сторона №№ 34-54, проспект Абая №№ 18, 20, 21, 22, 23, 26, улица Театральная № 31, 31 а, 35, улица Добролюбова нечетная сторона №№ 19-43, четная сторона №№ 20-24, улица Чапаева четная сторона №№ 26-40, нечетная сторона №№ 27-51, улица А.Матросова четная сторона №№ 14-26, нечетная сторона №№ 15-49, улица П.Ерназарова нечетная сторона №№ 35-59, четная сторона № 18-30, улица Е.Молдабаева №№ 29-57, улица Парижской Коммуны №№ 3-23.</w:t>
      </w:r>
    </w:p>
    <w:p>
      <w:pPr>
        <w:spacing w:after="0"/>
        <w:ind w:left="0"/>
        <w:jc w:val="both"/>
      </w:pPr>
      <w:r>
        <w:rPr>
          <w:rFonts w:ascii="Times New Roman"/>
          <w:b w:val="false"/>
          <w:i w:val="false"/>
          <w:color w:val="000000"/>
          <w:sz w:val="28"/>
        </w:rPr>
        <w:t>
      Избирательный участок № 55</w:t>
      </w:r>
    </w:p>
    <w:p>
      <w:pPr>
        <w:spacing w:after="0"/>
        <w:ind w:left="0"/>
        <w:jc w:val="both"/>
      </w:pPr>
      <w:r>
        <w:rPr>
          <w:rFonts w:ascii="Times New Roman"/>
          <w:b w:val="false"/>
          <w:i w:val="false"/>
          <w:color w:val="000000"/>
          <w:sz w:val="28"/>
        </w:rPr>
        <w:t>
      Центр – Детский сад № 55 "Самал", микрорайон "Самал-3", без номера.</w:t>
      </w:r>
    </w:p>
    <w:p>
      <w:pPr>
        <w:spacing w:after="0"/>
        <w:ind w:left="0"/>
        <w:jc w:val="both"/>
      </w:pPr>
      <w:r>
        <w:rPr>
          <w:rFonts w:ascii="Times New Roman"/>
          <w:b w:val="false"/>
          <w:i w:val="false"/>
          <w:color w:val="000000"/>
          <w:sz w:val="28"/>
        </w:rPr>
        <w:t>
      Микрорайон "Самал-3": улица Алтын дала №№ 1-32, улица Нурлы жол №№ 1-32, улица С.Юсупова участки №№ 4432-6555, улица Алпамыс батыра №№ 1-57, улица Изгилик №№ 1-30, улица Естемес би №№ 1-98, улица Тауекел хана участки №№ 2687-3162, улица Мугалжар участки №№ 1235-1326, улица Жаныбек хана №№ 1-48, улица Актасты №№ 1-24, улица Терискей №№ 1-70, улица Талас №№ 1-15, улица Нур Жауган №№ 1-48, улица И.Байзакова №№ 1-50, улица Кобланды батыра №№ 1-80, улица Б.Момышулы участки №№ 2017-2881;</w:t>
      </w:r>
    </w:p>
    <w:p>
      <w:pPr>
        <w:spacing w:after="0"/>
        <w:ind w:left="0"/>
        <w:jc w:val="both"/>
      </w:pPr>
      <w:r>
        <w:rPr>
          <w:rFonts w:ascii="Times New Roman"/>
          <w:b w:val="false"/>
          <w:i w:val="false"/>
          <w:color w:val="000000"/>
          <w:sz w:val="28"/>
        </w:rPr>
        <w:t>
      Микрорайон "Северо-Запад": участки №№ 2835-4137.</w:t>
      </w:r>
    </w:p>
    <w:p>
      <w:pPr>
        <w:spacing w:after="0"/>
        <w:ind w:left="0"/>
        <w:jc w:val="both"/>
      </w:pPr>
      <w:r>
        <w:rPr>
          <w:rFonts w:ascii="Times New Roman"/>
          <w:b w:val="false"/>
          <w:i w:val="false"/>
          <w:color w:val="000000"/>
          <w:sz w:val="28"/>
        </w:rPr>
        <w:t>
      Избирательный участок № 56</w:t>
      </w:r>
    </w:p>
    <w:p>
      <w:pPr>
        <w:spacing w:after="0"/>
        <w:ind w:left="0"/>
        <w:jc w:val="both"/>
      </w:pPr>
      <w:r>
        <w:rPr>
          <w:rFonts w:ascii="Times New Roman"/>
          <w:b w:val="false"/>
          <w:i w:val="false"/>
          <w:color w:val="000000"/>
          <w:sz w:val="28"/>
        </w:rPr>
        <w:t>
      Центр – Областной театр оперы и балета, улица А.Аскарова, № 45.</w:t>
      </w:r>
    </w:p>
    <w:p>
      <w:pPr>
        <w:spacing w:after="0"/>
        <w:ind w:left="0"/>
        <w:jc w:val="both"/>
      </w:pPr>
      <w:r>
        <w:rPr>
          <w:rFonts w:ascii="Times New Roman"/>
          <w:b w:val="false"/>
          <w:i w:val="false"/>
          <w:color w:val="000000"/>
          <w:sz w:val="28"/>
        </w:rPr>
        <w:t>
      Проспект Республики №№ 10, 12, 14, 16, 18, 20, 20а, 20б, 20в, улица А.Аскарова №№ 29, 39, 39а, 39б, 39в, 41, 41а, 43, 43а, улица Пролетарская частные дома №№ 1-12, улица Кен кешу частные дома №№ 1-35, 37, улица А.Мангельдина частные дома №№ 1-16, улица Ш.Оспанова частные дома №№ 1-23, улица Н.Байтленова частные дома №№ 1-14, улица Ф.Уркумбаева частные дома №№ 1-26, улица Енбекши частные дома №№ 1-79, улица Колхозная частные дома №№ 1-35, проезд Колхозный частные дома №№ 3, 4, 5, 6, 13, 15, 17, 19</w:t>
      </w:r>
      <w:r>
        <w:rPr>
          <w:rFonts w:ascii="Times New Roman"/>
          <w:b w:val="false"/>
          <w:i/>
          <w:color w:val="000000"/>
          <w:sz w:val="28"/>
        </w:rPr>
        <w:t>,</w:t>
      </w:r>
      <w:r>
        <w:rPr>
          <w:rFonts w:ascii="Times New Roman"/>
          <w:b w:val="false"/>
          <w:i w:val="false"/>
          <w:color w:val="000000"/>
          <w:sz w:val="28"/>
        </w:rPr>
        <w:t xml:space="preserve"> улица Х.Мамытова частные дома №№ 1-62, проезд Х.Мамытова частные дома №№ 1, 2, 2а, улица Кавалерийская нечетная сторона частные дома №№ 41-61.</w:t>
      </w:r>
    </w:p>
    <w:p>
      <w:pPr>
        <w:spacing w:after="0"/>
        <w:ind w:left="0"/>
        <w:jc w:val="both"/>
      </w:pPr>
      <w:r>
        <w:rPr>
          <w:rFonts w:ascii="Times New Roman"/>
          <w:b w:val="false"/>
          <w:i w:val="false"/>
          <w:color w:val="000000"/>
          <w:sz w:val="28"/>
        </w:rPr>
        <w:t>
      Избирательный участок № 57</w:t>
      </w:r>
    </w:p>
    <w:p>
      <w:pPr>
        <w:spacing w:after="0"/>
        <w:ind w:left="0"/>
        <w:jc w:val="both"/>
      </w:pPr>
      <w:r>
        <w:rPr>
          <w:rFonts w:ascii="Times New Roman"/>
          <w:b w:val="false"/>
          <w:i w:val="false"/>
          <w:color w:val="000000"/>
          <w:sz w:val="28"/>
        </w:rPr>
        <w:t>
      Центр – Колледж № 4, улица К.Жаркинбекова, № 13.</w:t>
      </w:r>
    </w:p>
    <w:p>
      <w:pPr>
        <w:spacing w:after="0"/>
        <w:ind w:left="0"/>
        <w:jc w:val="both"/>
      </w:pPr>
      <w:r>
        <w:rPr>
          <w:rFonts w:ascii="Times New Roman"/>
          <w:b w:val="false"/>
          <w:i w:val="false"/>
          <w:color w:val="000000"/>
          <w:sz w:val="28"/>
        </w:rPr>
        <w:t>
      Проспект Республики №№ 46, 48, 50, улица Н.Исмаилова №№ 20, 22, 24, 26, 125, улица Байдукова №№ 11-89, проезд Мугалимдер №№ 1-20, улица Ю.Гагарина нечетная сторона №№ 5-65, улица А.Молдагуловой №№ 29, 33, 44, 46, частные дома №№ 35-78, улица Павлова №№ 2, 4, частные дома нечетная сторона №№ 3-11, 21, улица Конституции №№ 1-62, проезд Конституции №№ 1-19, улица Навои №№ 22-86, улица Нахимова №№ 2-30, улица Карасу №№ 2-82, улица Дарвина №№ 3-16, проезд Свинцевиков №№ 1-7.</w:t>
      </w:r>
    </w:p>
    <w:p>
      <w:pPr>
        <w:spacing w:after="0"/>
        <w:ind w:left="0"/>
        <w:jc w:val="both"/>
      </w:pPr>
      <w:r>
        <w:rPr>
          <w:rFonts w:ascii="Times New Roman"/>
          <w:b w:val="false"/>
          <w:i w:val="false"/>
          <w:color w:val="000000"/>
          <w:sz w:val="28"/>
        </w:rPr>
        <w:t>
      Избирательный участок № 58</w:t>
      </w:r>
    </w:p>
    <w:p>
      <w:pPr>
        <w:spacing w:after="0"/>
        <w:ind w:left="0"/>
        <w:jc w:val="both"/>
      </w:pPr>
      <w:r>
        <w:rPr>
          <w:rFonts w:ascii="Times New Roman"/>
          <w:b w:val="false"/>
          <w:i w:val="false"/>
          <w:color w:val="000000"/>
          <w:sz w:val="28"/>
        </w:rPr>
        <w:t>
      Центр – Средняя школа № 29, улица Ю.Гагарина, № 22.</w:t>
      </w:r>
    </w:p>
    <w:p>
      <w:pPr>
        <w:spacing w:after="0"/>
        <w:ind w:left="0"/>
        <w:jc w:val="both"/>
      </w:pPr>
      <w:r>
        <w:rPr>
          <w:rFonts w:ascii="Times New Roman"/>
          <w:b w:val="false"/>
          <w:i w:val="false"/>
          <w:color w:val="000000"/>
          <w:sz w:val="28"/>
        </w:rPr>
        <w:t>
      Улица Ю.Гагарина №№ 18, 20, 24, 26, 28, 30, 30а, 32, 34, 38, 40, 42, 44, 46, 48, 50, 52, 54.</w:t>
      </w:r>
    </w:p>
    <w:p>
      <w:pPr>
        <w:spacing w:after="0"/>
        <w:ind w:left="0"/>
        <w:jc w:val="both"/>
      </w:pPr>
      <w:r>
        <w:rPr>
          <w:rFonts w:ascii="Times New Roman"/>
          <w:b w:val="false"/>
          <w:i w:val="false"/>
          <w:color w:val="000000"/>
          <w:sz w:val="28"/>
        </w:rPr>
        <w:t>
      Избирательный участок № 59</w:t>
      </w:r>
    </w:p>
    <w:p>
      <w:pPr>
        <w:spacing w:after="0"/>
        <w:ind w:left="0"/>
        <w:jc w:val="both"/>
      </w:pPr>
      <w:r>
        <w:rPr>
          <w:rFonts w:ascii="Times New Roman"/>
          <w:b w:val="false"/>
          <w:i w:val="false"/>
          <w:color w:val="000000"/>
          <w:sz w:val="28"/>
        </w:rPr>
        <w:t>
      Центр – Южно-Казахстанский колледж искусства и дизайна имени А.Кастеева, улица Ш.Калдаякова, № 30</w:t>
      </w:r>
      <w:r>
        <w:rPr>
          <w:rFonts w:ascii="Times New Roman"/>
          <w:b/>
          <w:i w:val="false"/>
          <w:color w:val="000000"/>
          <w:sz w:val="28"/>
        </w:rPr>
        <w:t>.</w:t>
      </w:r>
    </w:p>
    <w:p>
      <w:pPr>
        <w:spacing w:after="0"/>
        <w:ind w:left="0"/>
        <w:jc w:val="both"/>
      </w:pPr>
      <w:r>
        <w:rPr>
          <w:rFonts w:ascii="Times New Roman"/>
          <w:b w:val="false"/>
          <w:i w:val="false"/>
          <w:color w:val="000000"/>
          <w:sz w:val="28"/>
        </w:rPr>
        <w:t>
      Улица Бородинская №№ 1-32, улица Пржевальского №№ 1-31, улица Калинина №№ 1-31а, улица Воронежская №№ 1-29, улица Ш.Калдаякова №№ 2, 4, 6, 8, 10, 12, 14, 16, 16а, 18, 20, улица Данабулак №№ 1-37, улица Кремлевская №№ 10, 11, проспект Республики №№ 22, 24, 26, улица Нурлы ай №№ 1-25, улица Павлова дома по четной стороне.</w:t>
      </w:r>
    </w:p>
    <w:p>
      <w:pPr>
        <w:spacing w:after="0"/>
        <w:ind w:left="0"/>
        <w:jc w:val="both"/>
      </w:pPr>
      <w:r>
        <w:rPr>
          <w:rFonts w:ascii="Times New Roman"/>
          <w:b w:val="false"/>
          <w:i w:val="false"/>
          <w:color w:val="000000"/>
          <w:sz w:val="28"/>
        </w:rPr>
        <w:t>
      Избирательный участок № 60</w:t>
      </w:r>
    </w:p>
    <w:p>
      <w:pPr>
        <w:spacing w:after="0"/>
        <w:ind w:left="0"/>
        <w:jc w:val="both"/>
      </w:pPr>
      <w:r>
        <w:rPr>
          <w:rFonts w:ascii="Times New Roman"/>
          <w:b w:val="false"/>
          <w:i w:val="false"/>
          <w:color w:val="000000"/>
          <w:sz w:val="28"/>
        </w:rPr>
        <w:t>
      Центр - Академия языков, улица Ю.Гагарина, № 22а.</w:t>
      </w:r>
    </w:p>
    <w:p>
      <w:pPr>
        <w:spacing w:after="0"/>
        <w:ind w:left="0"/>
        <w:jc w:val="both"/>
      </w:pPr>
      <w:r>
        <w:rPr>
          <w:rFonts w:ascii="Times New Roman"/>
          <w:b w:val="false"/>
          <w:i w:val="false"/>
          <w:color w:val="000000"/>
          <w:sz w:val="28"/>
        </w:rPr>
        <w:t>
      Улица Ш.Калдаякова №№ 1 б, 7, 9, 11, 13, 15, 17, проспект Республики №№ 28, 30, 34, 36, 36 а, 38, 40, 42, 44, улица Ю.Гагарина №№ 14, 16, 36, улица Кремлевская № 2а.</w:t>
      </w:r>
    </w:p>
    <w:p>
      <w:pPr>
        <w:spacing w:after="0"/>
        <w:ind w:left="0"/>
        <w:jc w:val="both"/>
      </w:pPr>
      <w:r>
        <w:rPr>
          <w:rFonts w:ascii="Times New Roman"/>
          <w:b w:val="false"/>
          <w:i w:val="false"/>
          <w:color w:val="000000"/>
          <w:sz w:val="28"/>
        </w:rPr>
        <w:t>
      Избирательный участок № 61</w:t>
      </w:r>
    </w:p>
    <w:p>
      <w:pPr>
        <w:spacing w:after="0"/>
        <w:ind w:left="0"/>
        <w:jc w:val="both"/>
      </w:pPr>
      <w:r>
        <w:rPr>
          <w:rFonts w:ascii="Times New Roman"/>
          <w:b w:val="false"/>
          <w:i w:val="false"/>
          <w:color w:val="000000"/>
          <w:sz w:val="28"/>
        </w:rPr>
        <w:t>
      Центр – Комплекс "2030", улица 1 Мая, № 23.</w:t>
      </w:r>
    </w:p>
    <w:p>
      <w:pPr>
        <w:spacing w:after="0"/>
        <w:ind w:left="0"/>
        <w:jc w:val="both"/>
      </w:pPr>
      <w:r>
        <w:rPr>
          <w:rFonts w:ascii="Times New Roman"/>
          <w:b w:val="false"/>
          <w:i w:val="false"/>
          <w:color w:val="000000"/>
          <w:sz w:val="28"/>
        </w:rPr>
        <w:t>
      Улица 1 Мая №№ 1, 1 а, 2, 4, 6, 8, 3, 3а, 3б, 5, 5а, 5б, 9, 11, 11а, 13, 15, 15а, 17, улица Ю.Гагарина №№ 58, 60, 62, 66, 68, 70, 72, 74, 76, 78, 82, 84, 85, 87, 89, 91, 93, 95, 97, 99, улица Театральная №№ 18, 20, 22, 22а, 24, 26, улица К.Жаркынбекова №№ 2, 4, 6, 8, 10, 12, 14, 15, 16, 16 а, 17, 17 а, 18, 18 а, 20, 21, 23, улица Водопьянова нечетная сторона №№ 19-27, улица Женис №№ 2-18, 3, 4а, 4/1, 4/2, 16а, 18а, 19, 19/1, 22, улица Конституции №№ 2-8, 3/1, 4а, 4/4, 6, 10, улица Ш.Калдаякова №№ 19, 21, 22, 23, 23а, 24, 26, 27, 28, 29, 31, улица Кремлевская №№ 1, 1а, 3, улица В.Маяковского №№ 17, 19, улица Абая №№ 59, 61, 63, 63а, 65, 65а, 67.</w:t>
      </w:r>
    </w:p>
    <w:p>
      <w:pPr>
        <w:spacing w:after="0"/>
        <w:ind w:left="0"/>
        <w:jc w:val="both"/>
      </w:pPr>
      <w:r>
        <w:rPr>
          <w:rFonts w:ascii="Times New Roman"/>
          <w:b w:val="false"/>
          <w:i w:val="false"/>
          <w:color w:val="000000"/>
          <w:sz w:val="28"/>
        </w:rPr>
        <w:t>
      Избирательный участок № 62</w:t>
      </w:r>
    </w:p>
    <w:p>
      <w:pPr>
        <w:spacing w:after="0"/>
        <w:ind w:left="0"/>
        <w:jc w:val="both"/>
      </w:pPr>
      <w:r>
        <w:rPr>
          <w:rFonts w:ascii="Times New Roman"/>
          <w:b w:val="false"/>
          <w:i w:val="false"/>
          <w:color w:val="000000"/>
          <w:sz w:val="28"/>
        </w:rPr>
        <w:t>
      Центр – Колледж № 3, улица Гагарина, № 121.</w:t>
      </w:r>
    </w:p>
    <w:p>
      <w:pPr>
        <w:spacing w:after="0"/>
        <w:ind w:left="0"/>
        <w:jc w:val="both"/>
      </w:pPr>
      <w:r>
        <w:rPr>
          <w:rFonts w:ascii="Times New Roman"/>
          <w:b w:val="false"/>
          <w:i w:val="false"/>
          <w:color w:val="000000"/>
          <w:sz w:val="28"/>
        </w:rPr>
        <w:t>
      Улица Ю.Гагарина №№ 88, 90, 94, 96, 98, 100, 102, 104, 106, 108, 110, 112, 122, 124, улица Чапаева четная сторона № 2-18, улица 1 Мая 19, 21, 29, 35, проспект Абая №№ 10,12, 12а, 14, 15, 16, улица А.Матросова №№ 2, 3, 4, 6, улица Добролюбова №№ 1-19, улица Театральная №№ 21, 23, 25.</w:t>
      </w:r>
    </w:p>
    <w:p>
      <w:pPr>
        <w:spacing w:after="0"/>
        <w:ind w:left="0"/>
        <w:jc w:val="both"/>
      </w:pPr>
      <w:r>
        <w:rPr>
          <w:rFonts w:ascii="Times New Roman"/>
          <w:b w:val="false"/>
          <w:i w:val="false"/>
          <w:color w:val="000000"/>
          <w:sz w:val="28"/>
        </w:rPr>
        <w:t>
      Избирательный участок № 63</w:t>
      </w:r>
    </w:p>
    <w:p>
      <w:pPr>
        <w:spacing w:after="0"/>
        <w:ind w:left="0"/>
        <w:jc w:val="both"/>
      </w:pPr>
      <w:r>
        <w:rPr>
          <w:rFonts w:ascii="Times New Roman"/>
          <w:b w:val="false"/>
          <w:i w:val="false"/>
          <w:color w:val="000000"/>
          <w:sz w:val="28"/>
        </w:rPr>
        <w:t>
      Центр - Заводоуправление Открытого акционерного общества "Механический завод", проспект Абая, № 12а.</w:t>
      </w:r>
    </w:p>
    <w:p>
      <w:pPr>
        <w:spacing w:after="0"/>
        <w:ind w:left="0"/>
        <w:jc w:val="both"/>
      </w:pPr>
      <w:r>
        <w:rPr>
          <w:rFonts w:ascii="Times New Roman"/>
          <w:b w:val="false"/>
          <w:i w:val="false"/>
          <w:color w:val="000000"/>
          <w:sz w:val="28"/>
        </w:rPr>
        <w:t>
      Проспект Абая №№ 3, 5, 7, 9, улица Ю.Гагарина №№ 137, 137а, 141, 141а, 143, 143а, 145, 147, 147а, улица Коргасын №№ 1-10, улица Тургенева №№ 1-8, 10, 13, улица С.Халметов №№ 2, 4, 6, 10, 11, 13, 14, 15, 16, 18, 19, 20, 21, 22, 25, 26, 27, 29, 30, 31, улица Чапаева №№ 1 а, 2б, 2 в, проезд Водопьянова №№ 1 а, 1-18.</w:t>
      </w:r>
    </w:p>
    <w:p>
      <w:pPr>
        <w:spacing w:after="0"/>
        <w:ind w:left="0"/>
        <w:jc w:val="both"/>
      </w:pPr>
      <w:r>
        <w:rPr>
          <w:rFonts w:ascii="Times New Roman"/>
          <w:b w:val="false"/>
          <w:i w:val="false"/>
          <w:color w:val="000000"/>
          <w:sz w:val="28"/>
        </w:rPr>
        <w:t>
      Избирательный участок № 64</w:t>
      </w:r>
    </w:p>
    <w:p>
      <w:pPr>
        <w:spacing w:after="0"/>
        <w:ind w:left="0"/>
        <w:jc w:val="both"/>
      </w:pPr>
      <w:r>
        <w:rPr>
          <w:rFonts w:ascii="Times New Roman"/>
          <w:b w:val="false"/>
          <w:i w:val="false"/>
          <w:color w:val="000000"/>
          <w:sz w:val="28"/>
        </w:rPr>
        <w:t>
      Центр – Средняя школа № 5, улица В.Маяковского, № 16.</w:t>
      </w:r>
    </w:p>
    <w:p>
      <w:pPr>
        <w:spacing w:after="0"/>
        <w:ind w:left="0"/>
        <w:jc w:val="both"/>
      </w:pPr>
      <w:r>
        <w:rPr>
          <w:rFonts w:ascii="Times New Roman"/>
          <w:b w:val="false"/>
          <w:i w:val="false"/>
          <w:color w:val="000000"/>
          <w:sz w:val="28"/>
        </w:rPr>
        <w:t>
      Улица Карасу №№ 1-31, улица Женис нечетная сторона №№ 1-19, улица Театральная № 1-16, улица Водопьянова №№ 1-14, улица М.Ломоносова №№ 2-12, улица Ю.Гагарина нечетная сторона №№ 101-117, проспект Абая №№ 2, 4-8.</w:t>
      </w:r>
    </w:p>
    <w:p>
      <w:pPr>
        <w:spacing w:after="0"/>
        <w:ind w:left="0"/>
        <w:jc w:val="both"/>
      </w:pPr>
      <w:r>
        <w:rPr>
          <w:rFonts w:ascii="Times New Roman"/>
          <w:b w:val="false"/>
          <w:i w:val="false"/>
          <w:color w:val="000000"/>
          <w:sz w:val="28"/>
        </w:rPr>
        <w:t>
      Избирательный участок № 65</w:t>
      </w:r>
    </w:p>
    <w:p>
      <w:pPr>
        <w:spacing w:after="0"/>
        <w:ind w:left="0"/>
        <w:jc w:val="both"/>
      </w:pPr>
      <w:r>
        <w:rPr>
          <w:rFonts w:ascii="Times New Roman"/>
          <w:b w:val="false"/>
          <w:i w:val="false"/>
          <w:color w:val="000000"/>
          <w:sz w:val="28"/>
        </w:rPr>
        <w:t>
      Центр - Средняя школа № 48, микрорайон "Казыгурт", улица К.Маркса, без номера.</w:t>
      </w:r>
    </w:p>
    <w:p>
      <w:pPr>
        <w:spacing w:after="0"/>
        <w:ind w:left="0"/>
        <w:jc w:val="both"/>
      </w:pPr>
      <w:r>
        <w:rPr>
          <w:rFonts w:ascii="Times New Roman"/>
          <w:b w:val="false"/>
          <w:i w:val="false"/>
          <w:color w:val="000000"/>
          <w:sz w:val="28"/>
        </w:rPr>
        <w:t>
      Улица Бадам №№ 1-66, улица Бакшалы №№ 1-54, 54а, улица Тилеулес №№ 1-16, 16а, улица Айшыкты №№ 1-10, улица Бозарык №№ 1-15, улица Гулистан №№ 1-34, улица Каракат №№ 1-28, улица Мерке №№ 1-8, улица Улгили №№ 1-9, улица Курылыс №№ 1-55, улица Ермексу №№ 1-65, улица Теспе №№ 1-69, улица Е.Спатаева №№ 1-47, улица Озенше №№ 1-11, улица Кирпичная №№ 1-13, улица Кажымукана № 1-23.</w:t>
      </w:r>
    </w:p>
    <w:p>
      <w:pPr>
        <w:spacing w:after="0"/>
        <w:ind w:left="0"/>
        <w:jc w:val="both"/>
      </w:pPr>
      <w:r>
        <w:rPr>
          <w:rFonts w:ascii="Times New Roman"/>
          <w:b w:val="false"/>
          <w:i w:val="false"/>
          <w:color w:val="000000"/>
          <w:sz w:val="28"/>
        </w:rPr>
        <w:t>
      Избирательный участок № 66</w:t>
      </w:r>
    </w:p>
    <w:p>
      <w:pPr>
        <w:spacing w:after="0"/>
        <w:ind w:left="0"/>
        <w:jc w:val="both"/>
      </w:pPr>
      <w:r>
        <w:rPr>
          <w:rFonts w:ascii="Times New Roman"/>
          <w:b w:val="false"/>
          <w:i w:val="false"/>
          <w:color w:val="000000"/>
          <w:sz w:val="28"/>
        </w:rPr>
        <w:t>
      Центр – Средняя школа № 86, микрорайон "Казгурт", улица Акжар, без номера.</w:t>
      </w:r>
    </w:p>
    <w:p>
      <w:pPr>
        <w:spacing w:after="0"/>
        <w:ind w:left="0"/>
        <w:jc w:val="both"/>
      </w:pPr>
      <w:r>
        <w:rPr>
          <w:rFonts w:ascii="Times New Roman"/>
          <w:b w:val="false"/>
          <w:i w:val="false"/>
          <w:color w:val="000000"/>
          <w:sz w:val="28"/>
        </w:rPr>
        <w:t>
      Микрорайон "Казгурт: улица Акжар №№ 1-132, улица Баянаул №№ 1-205, улица М.Габдуллина №№ 1-104, улица М.Толебаева №№ 1-106, улица Кызыл кум №№ 1-111, улица Бакытты №№ 1-78, улица С.Муканова №№ 1-136, улица Г.Мусрепова №№ 1-120, улица Орал №№ 1-110, улица Богенбай батыра №№ 1-136, улица Биржан сала №№ 1-98, улица К.Жандарбекова №№ 1-62, улица Н.Ондасынова №№ 1-98, улица Сураншы батыра №№ 1-47, улица Ш.Айманова №№ 1-80, улица Каратас №№ 1-70, улица А.Жубанова №№ 1-56, улица К.Байсеитовой №№ 1-56, улица Жулдыз №№ 31-60.</w:t>
      </w:r>
    </w:p>
    <w:p>
      <w:pPr>
        <w:spacing w:after="0"/>
        <w:ind w:left="0"/>
        <w:jc w:val="both"/>
      </w:pPr>
      <w:r>
        <w:rPr>
          <w:rFonts w:ascii="Times New Roman"/>
          <w:b w:val="false"/>
          <w:i w:val="false"/>
          <w:color w:val="000000"/>
          <w:sz w:val="28"/>
        </w:rPr>
        <w:t>
      Избирательный участок № 67</w:t>
      </w:r>
    </w:p>
    <w:p>
      <w:pPr>
        <w:spacing w:after="0"/>
        <w:ind w:left="0"/>
        <w:jc w:val="both"/>
      </w:pPr>
      <w:r>
        <w:rPr>
          <w:rFonts w:ascii="Times New Roman"/>
          <w:b w:val="false"/>
          <w:i w:val="false"/>
          <w:color w:val="000000"/>
          <w:sz w:val="28"/>
        </w:rPr>
        <w:t>
      Центр – Средняя школа № 54, микрорайон "Ынтымак", улица Туркестанская, без номера.</w:t>
      </w:r>
    </w:p>
    <w:p>
      <w:pPr>
        <w:spacing w:after="0"/>
        <w:ind w:left="0"/>
        <w:jc w:val="both"/>
      </w:pPr>
      <w:r>
        <w:rPr>
          <w:rFonts w:ascii="Times New Roman"/>
          <w:b w:val="false"/>
          <w:i w:val="false"/>
          <w:color w:val="000000"/>
          <w:sz w:val="28"/>
        </w:rPr>
        <w:t>
      Микрорайон "Ынтымак": улица Туркестанская №№ 1-115, улица Баян-сулу №№ 1-44, 44а, улица Карасу №№ 1-40, 40а, улица Суйинбая №№ 2-17, улица К.Бакбаева №№ 1-19, улица Козы-корпеш №№ 1-14, улица Б.Алпысбаева №№ 1-20, улица Шокбытова №№ 1-12, улица Ташкентская №№ 1-45, улица Ж.Жабаева №№ 1-20, улица Д.Назарова №№ 2-36, улица Р.Кошкарбаева №№ 1-34, улица К.Муратова №№ 1-49, улица Б.Саттарханова №№ 1-17, улица Бейбитшилик №№ 1-34, улица Ирисметова №№ 1-41, 41а и дома без номеров новостройки "Вулканизация", Первой новостройки, Второй новостройки, Третьей новостройки, Четвертой новостройки, Пятой новостройки, новостройки "Лоток", новостройки "Косдиирмен".</w:t>
      </w:r>
    </w:p>
    <w:p>
      <w:pPr>
        <w:spacing w:after="0"/>
        <w:ind w:left="0"/>
        <w:jc w:val="both"/>
      </w:pPr>
      <w:r>
        <w:rPr>
          <w:rFonts w:ascii="Times New Roman"/>
          <w:b w:val="false"/>
          <w:i w:val="false"/>
          <w:color w:val="000000"/>
          <w:sz w:val="28"/>
        </w:rPr>
        <w:t>
      Избирательный участок № 68</w:t>
      </w:r>
    </w:p>
    <w:p>
      <w:pPr>
        <w:spacing w:after="0"/>
        <w:ind w:left="0"/>
        <w:jc w:val="both"/>
      </w:pPr>
      <w:r>
        <w:rPr>
          <w:rFonts w:ascii="Times New Roman"/>
          <w:b w:val="false"/>
          <w:i w:val="false"/>
          <w:color w:val="000000"/>
          <w:sz w:val="28"/>
        </w:rPr>
        <w:t>
      Центр – Средняя школа № 55, микрорайон "Турлан", проезд Школьный, без номера.</w:t>
      </w:r>
    </w:p>
    <w:p>
      <w:pPr>
        <w:spacing w:after="0"/>
        <w:ind w:left="0"/>
        <w:jc w:val="both"/>
      </w:pPr>
      <w:r>
        <w:rPr>
          <w:rFonts w:ascii="Times New Roman"/>
          <w:b w:val="false"/>
          <w:i w:val="false"/>
          <w:color w:val="000000"/>
          <w:sz w:val="28"/>
        </w:rPr>
        <w:t>
      В участок входят микрорайон "Турлан", микрорайон "Жана Турлан" и микрорайон "Ынтымак-2" полностью.</w:t>
      </w:r>
    </w:p>
    <w:p>
      <w:pPr>
        <w:spacing w:after="0"/>
        <w:ind w:left="0"/>
        <w:jc w:val="both"/>
      </w:pPr>
      <w:r>
        <w:rPr>
          <w:rFonts w:ascii="Times New Roman"/>
          <w:b w:val="false"/>
          <w:i w:val="false"/>
          <w:color w:val="000000"/>
          <w:sz w:val="28"/>
        </w:rPr>
        <w:t>
      Избирательный участок № 69</w:t>
      </w:r>
    </w:p>
    <w:p>
      <w:pPr>
        <w:spacing w:after="0"/>
        <w:ind w:left="0"/>
        <w:jc w:val="both"/>
      </w:pPr>
      <w:r>
        <w:rPr>
          <w:rFonts w:ascii="Times New Roman"/>
          <w:b w:val="false"/>
          <w:i w:val="false"/>
          <w:color w:val="000000"/>
          <w:sz w:val="28"/>
        </w:rPr>
        <w:t>
      Центр – Старое здание средней школы № 53, микрорайон "Кызылжар", улица Ю.Гагарина, без номера.</w:t>
      </w:r>
    </w:p>
    <w:p>
      <w:pPr>
        <w:spacing w:after="0"/>
        <w:ind w:left="0"/>
        <w:jc w:val="both"/>
      </w:pPr>
      <w:r>
        <w:rPr>
          <w:rFonts w:ascii="Times New Roman"/>
          <w:b w:val="false"/>
          <w:i w:val="false"/>
          <w:color w:val="000000"/>
          <w:sz w:val="28"/>
        </w:rPr>
        <w:t>
      Улица Эрмат ата №№ 1-26, улица А.Махмудова №№ 1-47, 1 тупик №№ 1-12, улица Жиделибайсын №№ 1-40, 1 тупик №№ 1-18, улица Хамзы нечетная сторона №№ 1-41, 1 тупик №№ 1-18, 2 тупик №№ 1-17, Новостройка №№ 1-25, 1 тупик №№ 1-21, улица Киикжар №№ 1-20, улица Арыстанбаб №№ 1-21, улица Шардара №№ 50-100, улица Ташболатова №№ 62-87, улица Гулистан №№ 62-125, 1 тупик №№ 1-17, улица Ю.Гагарина нечетная сторона №№ 29-69, улица Бершинтобе №№ 63-131.</w:t>
      </w:r>
    </w:p>
    <w:p>
      <w:pPr>
        <w:spacing w:after="0"/>
        <w:ind w:left="0"/>
        <w:jc w:val="both"/>
      </w:pPr>
      <w:r>
        <w:rPr>
          <w:rFonts w:ascii="Times New Roman"/>
          <w:b w:val="false"/>
          <w:i w:val="false"/>
          <w:color w:val="000000"/>
          <w:sz w:val="28"/>
        </w:rPr>
        <w:t>
      Избирательный участок № 70</w:t>
      </w:r>
    </w:p>
    <w:p>
      <w:pPr>
        <w:spacing w:after="0"/>
        <w:ind w:left="0"/>
        <w:jc w:val="both"/>
      </w:pPr>
      <w:r>
        <w:rPr>
          <w:rFonts w:ascii="Times New Roman"/>
          <w:b w:val="false"/>
          <w:i w:val="false"/>
          <w:color w:val="000000"/>
          <w:sz w:val="28"/>
        </w:rPr>
        <w:t>
      Центр – Новое здание средней школы № 53, микрорайон "Кызылжар", улица А.Пайзахметова, без номера.</w:t>
      </w:r>
    </w:p>
    <w:p>
      <w:pPr>
        <w:spacing w:after="0"/>
        <w:ind w:left="0"/>
        <w:jc w:val="both"/>
      </w:pPr>
      <w:r>
        <w:rPr>
          <w:rFonts w:ascii="Times New Roman"/>
          <w:b w:val="false"/>
          <w:i w:val="false"/>
          <w:color w:val="000000"/>
          <w:sz w:val="28"/>
        </w:rPr>
        <w:t>
      Улица Ю.Гагарина четная сторона №№ 30, 32, 34, 36, 38, 40, 42, 44, 46, 48, 50, 52, 54, 56, 58, 60, улица Жусанды №№1-25, улица Достаскан №№ 1-26, улица Каратал №№ 1-25, улица Теректи №№ 1-25, улица К.Жумабекова №№ 1-23, улица О.Толеуова №№ 1-35, улица Набиева №№ 1-35, улица Карасу №№ 1-35, улица А.Пайзахметова №№ 30-110, улица Ходжимет ата №№ 21-40, 1 тупик №№ 1-8, 10-18, 2 тупик №№ 1-5, 20-23, улица Эрмат ата №№ 27-86, улица А.Махмудова №№ 48-72, улица Кикилова 52 дома без номеров, улица Жиделибайсын нечетная сторона №№ 41-69.</w:t>
      </w:r>
    </w:p>
    <w:p>
      <w:pPr>
        <w:spacing w:after="0"/>
        <w:ind w:left="0"/>
        <w:jc w:val="both"/>
      </w:pPr>
      <w:r>
        <w:rPr>
          <w:rFonts w:ascii="Times New Roman"/>
          <w:b w:val="false"/>
          <w:i w:val="false"/>
          <w:color w:val="000000"/>
          <w:sz w:val="28"/>
        </w:rPr>
        <w:t>
      Избирательный участок № 71</w:t>
      </w:r>
    </w:p>
    <w:p>
      <w:pPr>
        <w:spacing w:after="0"/>
        <w:ind w:left="0"/>
        <w:jc w:val="both"/>
      </w:pPr>
      <w:r>
        <w:rPr>
          <w:rFonts w:ascii="Times New Roman"/>
          <w:b w:val="false"/>
          <w:i w:val="false"/>
          <w:color w:val="000000"/>
          <w:sz w:val="28"/>
        </w:rPr>
        <w:t>
      Центр – Средняя школа № 56, микрорайон "Хатынкопр", улица Г.Гулама, № 37.</w:t>
      </w:r>
    </w:p>
    <w:p>
      <w:pPr>
        <w:spacing w:after="0"/>
        <w:ind w:left="0"/>
        <w:jc w:val="both"/>
      </w:pPr>
      <w:r>
        <w:rPr>
          <w:rFonts w:ascii="Times New Roman"/>
          <w:b w:val="false"/>
          <w:i w:val="false"/>
          <w:color w:val="000000"/>
          <w:sz w:val="28"/>
        </w:rPr>
        <w:t>
      Улица Х.А.Яссауи №№ 1-49, улица Аль-Фараби №№ 101-160, улица М.Жумабаева №№ 1-50, улица Г.Гулама №№ 1-50, улица Айбека №№ 1-38, улица Балуан Шолака №№ 1-53, улица Арал №№ 1-51, улица Молодая Гвардия №№ 1-56, улица М.Толебаева №№ 1-160, улица С.Рахимова №№ 1-48, улица К.Алимбетова №№ 1-67, улица Ы.Алтынсарина №№ 1-62, улица Б.Алимбекова №№ 1-61, улица И.Жансугирова №№ 1-64, улица М.Маметовой №№ 1-59, улица Б.Майлина №№ 1-68, улица Т.Бегельдинова №№ 1-64, улица Т.Айбергенова №№ 1-61.</w:t>
      </w:r>
    </w:p>
    <w:p>
      <w:pPr>
        <w:spacing w:after="0"/>
        <w:ind w:left="0"/>
        <w:jc w:val="both"/>
      </w:pPr>
      <w:r>
        <w:rPr>
          <w:rFonts w:ascii="Times New Roman"/>
          <w:b w:val="false"/>
          <w:i w:val="false"/>
          <w:color w:val="000000"/>
          <w:sz w:val="28"/>
        </w:rPr>
        <w:t>
      Избирательной участок № 72</w:t>
      </w:r>
    </w:p>
    <w:p>
      <w:pPr>
        <w:spacing w:after="0"/>
        <w:ind w:left="0"/>
        <w:jc w:val="both"/>
      </w:pPr>
      <w:r>
        <w:rPr>
          <w:rFonts w:ascii="Times New Roman"/>
          <w:b w:val="false"/>
          <w:i w:val="false"/>
          <w:color w:val="000000"/>
          <w:sz w:val="28"/>
        </w:rPr>
        <w:t>
      Центр – Средняя школа № 56, микрорайон "Хатынкопр", улица Г.Гулама, № 37.</w:t>
      </w:r>
    </w:p>
    <w:p>
      <w:pPr>
        <w:spacing w:after="0"/>
        <w:ind w:left="0"/>
        <w:jc w:val="both"/>
      </w:pPr>
      <w:r>
        <w:rPr>
          <w:rFonts w:ascii="Times New Roman"/>
          <w:b w:val="false"/>
          <w:i w:val="false"/>
          <w:color w:val="000000"/>
          <w:sz w:val="28"/>
        </w:rPr>
        <w:t>
      Улица Х.А.Яссауи №№ 1-49, улица Аль-Фараби №№ 101-160, улица М.Жумабаева №№ 1-50, улица Г.Гулама №№ 1-50, улица Айбека №№ 1-38, улица Балуан Шолака №№ 1-53, улица Арал №№ 1-51, улица Молодая Гвардия №№ 1-56, улица М.Толебаева №№ 1-160, улица С.Рахимова №№ 1-48, улица К.Алимбетова №№ 1-67, улица Ы.Алтынсарина №№ 1-62, улица Б.Алимбекова №№ 1-61, улица И.Жансугирова №№ 1-64, улица М.Маметовой №№ 1-59, улица Б.Майлина №№ 1-68, улица Т.Бегельдинова №№ 1-64, улица Т.Айбергенова №№ 1-61.</w:t>
      </w:r>
    </w:p>
    <w:p>
      <w:pPr>
        <w:spacing w:after="0"/>
        <w:ind w:left="0"/>
        <w:jc w:val="both"/>
      </w:pPr>
      <w:r>
        <w:rPr>
          <w:rFonts w:ascii="Times New Roman"/>
          <w:b w:val="false"/>
          <w:i w:val="false"/>
          <w:color w:val="000000"/>
          <w:sz w:val="28"/>
        </w:rPr>
        <w:t>
      Избирательный участок № 73</w:t>
      </w:r>
    </w:p>
    <w:p>
      <w:pPr>
        <w:spacing w:after="0"/>
        <w:ind w:left="0"/>
        <w:jc w:val="both"/>
      </w:pPr>
      <w:r>
        <w:rPr>
          <w:rFonts w:ascii="Times New Roman"/>
          <w:b w:val="false"/>
          <w:i w:val="false"/>
          <w:color w:val="000000"/>
          <w:sz w:val="28"/>
        </w:rPr>
        <w:t>
      Центр - Средняя школа № 51, микрорайон "Катын-Копр", улица К.Омишулы, без номера.</w:t>
      </w:r>
    </w:p>
    <w:p>
      <w:pPr>
        <w:spacing w:after="0"/>
        <w:ind w:left="0"/>
        <w:jc w:val="both"/>
      </w:pPr>
      <w:r>
        <w:rPr>
          <w:rFonts w:ascii="Times New Roman"/>
          <w:b w:val="false"/>
          <w:i w:val="false"/>
          <w:color w:val="000000"/>
          <w:sz w:val="28"/>
        </w:rPr>
        <w:t>
      Микрорайон "Катын-Копр": улица К.Сатбаева №№ 1-85, улица К.Спатаева четная сторона №№ 2-128, улица С.Садыкулова №№ 29-95, улица Е.Молдабаева №№ 44-143, улица К.Даулова №№ 52-148, улица С.Сейфуллина №№ 1-44, улица М.Алиева №№ 1-27, улица Кокарал №№ 1-47, улица Акжелек № 1-26, улица Мырзашол №№ 1-136, Темирлановское шоссе четная сторона №№ 34-60, улица Аль-Фараби №№ 35-91, улица Бейбитшилик №№ 1-115, улица Низами № 1-85, улица Темиртау №№ 1-95, улица Амангельды №№ 1-24, улица А.Кабылбекова №№ 1-27.</w:t>
      </w:r>
    </w:p>
    <w:p>
      <w:pPr>
        <w:spacing w:after="0"/>
        <w:ind w:left="0"/>
        <w:jc w:val="both"/>
      </w:pPr>
      <w:r>
        <w:rPr>
          <w:rFonts w:ascii="Times New Roman"/>
          <w:b w:val="false"/>
          <w:i w:val="false"/>
          <w:color w:val="000000"/>
          <w:sz w:val="28"/>
        </w:rPr>
        <w:t>
      Избирательный участок № 74</w:t>
      </w:r>
    </w:p>
    <w:p>
      <w:pPr>
        <w:spacing w:after="0"/>
        <w:ind w:left="0"/>
        <w:jc w:val="both"/>
      </w:pPr>
      <w:r>
        <w:rPr>
          <w:rFonts w:ascii="Times New Roman"/>
          <w:b w:val="false"/>
          <w:i w:val="false"/>
          <w:color w:val="000000"/>
          <w:sz w:val="28"/>
        </w:rPr>
        <w:t>
      Центр - Средняя школа № 52, микрорайон "Катынкопр", улица Аль-Фараби, № 102.</w:t>
      </w:r>
    </w:p>
    <w:p>
      <w:pPr>
        <w:spacing w:after="0"/>
        <w:ind w:left="0"/>
        <w:jc w:val="both"/>
      </w:pPr>
      <w:r>
        <w:rPr>
          <w:rFonts w:ascii="Times New Roman"/>
          <w:b w:val="false"/>
          <w:i w:val="false"/>
          <w:color w:val="000000"/>
          <w:sz w:val="28"/>
        </w:rPr>
        <w:t>
      Микрорайон "Катынкопр": улица Аль-Фараби четная сторона №№ 2-92, улица М.Ауезова №№ 1-62, улица Бабыра №№ 1-110, улица К.Сарсенбаева №№ 1-73, улица Б.Онтаева №№ 1-65, улица А.Шаяхметова №№ 1-53, улица А.Жангельдина №№ 1-70, улица У.Юсупова №№ 1-165, улица Т.Токтарова №№ 1-50, улица О.Хайдарова №№ 1-21, улица Уржар №№ 1-44, улица М.Макатаева №№ 1-47, улица Кажымукана №№ 1-42, улица К.Азербаева №№ 1-21, улица Ш.Калдаякова №№ 1-24, улица Сыпырган ата нечетная сторона № 1-35, улица Ф.Куралбаева №№ 1-22.</w:t>
      </w:r>
    </w:p>
    <w:p>
      <w:pPr>
        <w:spacing w:after="0"/>
        <w:ind w:left="0"/>
        <w:jc w:val="both"/>
      </w:pPr>
      <w:r>
        <w:rPr>
          <w:rFonts w:ascii="Times New Roman"/>
          <w:b w:val="false"/>
          <w:i w:val="false"/>
          <w:color w:val="000000"/>
          <w:sz w:val="28"/>
        </w:rPr>
        <w:t>
      Избирательный участок № 75</w:t>
      </w:r>
    </w:p>
    <w:p>
      <w:pPr>
        <w:spacing w:after="0"/>
        <w:ind w:left="0"/>
        <w:jc w:val="both"/>
      </w:pPr>
      <w:r>
        <w:rPr>
          <w:rFonts w:ascii="Times New Roman"/>
          <w:b w:val="false"/>
          <w:i w:val="false"/>
          <w:color w:val="000000"/>
          <w:sz w:val="28"/>
        </w:rPr>
        <w:t>
      Центр - Средняя школа № 58, микрорайон "Кайтпас", улица Ы.Алтынсарина, без номера.</w:t>
      </w:r>
    </w:p>
    <w:p>
      <w:pPr>
        <w:spacing w:after="0"/>
        <w:ind w:left="0"/>
        <w:jc w:val="both"/>
      </w:pPr>
      <w:r>
        <w:rPr>
          <w:rFonts w:ascii="Times New Roman"/>
          <w:b w:val="false"/>
          <w:i w:val="false"/>
          <w:color w:val="000000"/>
          <w:sz w:val="28"/>
        </w:rPr>
        <w:t>
      Микрорайон "Кайтпас": улица Алматы №№ 1-35, улица Кахармана №№ 1-119, улица Ы.Алтынсарина нечетная сторона №№ 1-23, улица Ш.Алиева №№ 1-36, улица С.Алибекова №№ 1-87, улица С.Амирбекова №№ 1-87, улица М.Жамауова №№ 1-92, улица Жас канат №№ 1-30, улица А.Жумабекова №№ 1-60, улица Коркем №№ 1-28, улица Ш.Кошерова №№ 1-74, улица Б. Момышулы №№ 1-48, улица Наурыз №№ 1-65, улица Нурмекен №№ 1-78, улица А.Тузелбаева №№ 1-36, улица Туран №№ 1-12 и дома без номеров, улица Ш.Уалиханова №№ 1-82, улица Шымыр №№ 1-60, улица Т.Рысқулова №№ 1-25, улица Арыстанбай №№ 1-17, улица Ж.Акбаева №№ 1-23, улица Ипподром №№ 1-24, улица Атамекен №№ 1-35, Академгородок 58 домов, улица Болашак №№ 1-35, улица Сарыжайлау №№ 1-45, улица Акжелкен №№ 1-36, улица Алтай №№ 1-43, улица Медеу №№ 1-32.</w:t>
      </w:r>
    </w:p>
    <w:p>
      <w:pPr>
        <w:spacing w:after="0"/>
        <w:ind w:left="0"/>
        <w:jc w:val="both"/>
      </w:pPr>
      <w:r>
        <w:rPr>
          <w:rFonts w:ascii="Times New Roman"/>
          <w:b w:val="false"/>
          <w:i w:val="false"/>
          <w:color w:val="000000"/>
          <w:sz w:val="28"/>
        </w:rPr>
        <w:t>
      Избирательный участок № 76</w:t>
      </w:r>
    </w:p>
    <w:p>
      <w:pPr>
        <w:spacing w:after="0"/>
        <w:ind w:left="0"/>
        <w:jc w:val="both"/>
      </w:pPr>
      <w:r>
        <w:rPr>
          <w:rFonts w:ascii="Times New Roman"/>
          <w:b w:val="false"/>
          <w:i w:val="false"/>
          <w:color w:val="000000"/>
          <w:sz w:val="28"/>
        </w:rPr>
        <w:t>
      Центр - Средняя школа № 59, микрорайон "Акжайык", улица Сырым батыра, № 50.</w:t>
      </w:r>
    </w:p>
    <w:p>
      <w:pPr>
        <w:spacing w:after="0"/>
        <w:ind w:left="0"/>
        <w:jc w:val="both"/>
      </w:pPr>
      <w:r>
        <w:rPr>
          <w:rFonts w:ascii="Times New Roman"/>
          <w:b w:val="false"/>
          <w:i w:val="false"/>
          <w:color w:val="000000"/>
          <w:sz w:val="28"/>
        </w:rPr>
        <w:t>
      Микрорайон "Акжайык": улица Сырым батыра №№ 1-170, улица Байысбай ата №№ 1-80, улица Козыбая №№ 81-130, улица Н.Оналбаева №№ 1-80, улица Шойман ажи №№ 81-140, улица А.Едилбаева четная сторона №№ 2-116, улица Жасасын №№ 1-12, улица Бердеша №№ 1-17, улица Карьерная №№ 1-25, улица Б.Искакова №№ 1-26, улица С.Исахова №№ 1-36, улица С.Серикбаева №№ 1-18, улица Омирзакова №№ 1-18, улица Косай баба №№ 1-25, улица Р.Айдапкелова №№ 1-33, улица Карабура аулие №№ 1-34, улица А.Арипова №№ 1-26, улица Изен №№ 1-32, улица Баганалы №№ 1-12, улица Балбырауын №№ 1-15, улица Бетеге №№ 1-13, улица Аулиетас №№ 1-24, улица Молшылык №№ 1-17, улица Жусан №№ 1-45, улица Байкара №№ 1-14, улица Кыргызбая дома без номеров.</w:t>
      </w:r>
    </w:p>
    <w:p>
      <w:pPr>
        <w:spacing w:after="0"/>
        <w:ind w:left="0"/>
        <w:jc w:val="both"/>
      </w:pPr>
      <w:r>
        <w:rPr>
          <w:rFonts w:ascii="Times New Roman"/>
          <w:b w:val="false"/>
          <w:i w:val="false"/>
          <w:color w:val="000000"/>
          <w:sz w:val="28"/>
        </w:rPr>
        <w:t>
      Избирательный участок № 77</w:t>
      </w:r>
    </w:p>
    <w:p>
      <w:pPr>
        <w:spacing w:after="0"/>
        <w:ind w:left="0"/>
        <w:jc w:val="both"/>
      </w:pPr>
      <w:r>
        <w:rPr>
          <w:rFonts w:ascii="Times New Roman"/>
          <w:b w:val="false"/>
          <w:i w:val="false"/>
          <w:color w:val="000000"/>
          <w:sz w:val="28"/>
        </w:rPr>
        <w:t>
      Центр - Средняя школа № 57, микрорайон "Бозарык", улица Свободы, без номера.</w:t>
      </w:r>
    </w:p>
    <w:p>
      <w:pPr>
        <w:spacing w:after="0"/>
        <w:ind w:left="0"/>
        <w:jc w:val="both"/>
      </w:pPr>
      <w:r>
        <w:rPr>
          <w:rFonts w:ascii="Times New Roman"/>
          <w:b w:val="false"/>
          <w:i w:val="false"/>
          <w:color w:val="000000"/>
          <w:sz w:val="28"/>
        </w:rPr>
        <w:t>
      Микрорайон "Бозарык": улица Актерек №№ 1-25, улица Узбекская №№ 1-55, улица Свободы №№ 1-55, улица Манкент №№ 1-50, улица Мельничная №№ 1-20, улица Шадиабад №№ 1-30, улица Енбек №№ 1-55, улица Уста Махамат №№ 1-55, улица Ыкылас №№ 1-40, улица Улагат №№ 1-50 и дома 5 улиц без наименований.</w:t>
      </w:r>
    </w:p>
    <w:p>
      <w:pPr>
        <w:spacing w:after="0"/>
        <w:ind w:left="0"/>
        <w:jc w:val="both"/>
      </w:pPr>
      <w:r>
        <w:rPr>
          <w:rFonts w:ascii="Times New Roman"/>
          <w:b w:val="false"/>
          <w:i w:val="false"/>
          <w:color w:val="000000"/>
          <w:sz w:val="28"/>
        </w:rPr>
        <w:t>
      Избирательный участок № 78</w:t>
      </w:r>
    </w:p>
    <w:p>
      <w:pPr>
        <w:spacing w:after="0"/>
        <w:ind w:left="0"/>
        <w:jc w:val="both"/>
      </w:pPr>
      <w:r>
        <w:rPr>
          <w:rFonts w:ascii="Times New Roman"/>
          <w:b w:val="false"/>
          <w:i w:val="false"/>
          <w:color w:val="000000"/>
          <w:sz w:val="28"/>
        </w:rPr>
        <w:t>
      Центр - Здание передвижной механизировонной колонны № 21, микрорайон "Катынкопр", улица Аль-Фараби, без номера.</w:t>
      </w:r>
    </w:p>
    <w:p>
      <w:pPr>
        <w:spacing w:after="0"/>
        <w:ind w:left="0"/>
        <w:jc w:val="both"/>
      </w:pPr>
      <w:r>
        <w:rPr>
          <w:rFonts w:ascii="Times New Roman"/>
          <w:b w:val="false"/>
          <w:i w:val="false"/>
          <w:color w:val="000000"/>
          <w:sz w:val="28"/>
        </w:rPr>
        <w:t>
      Микрорайон "Катынкопр": Темирлановское шоссе нечетная сторона №№ 1-33, улица Едиге батыра №№ 1-22, улица Достык №№ 1-13, улица Восход №№ 1-13, улица Темирлан №№ 1-22, улица Кызыл жулдыз №№ 1-19, улица Аль-Фараби №№ 1-19, улица Передвижной механизированной колонны № 49 №№ 1, 2 и 14 частных домов без номерации, Здание передвижной механизированной колонны № 21 №№ 1-16, улица Спатаева нечетная сторона №№ 1-23, улица Садыкулова №№ 1-28, улица Е.Молдабаева №№ 2-43, улица К.Даулова №№ 1-51, улица Шымкентская №№ 1-52, улица Г.Муратбаева №№ 1-84, улица Казакбаева №№ 1-20, улицы микрорайон "Агропром": улица Ак Баян, улица Алтын тобе, улица Бакконыс, улица Дермене, улица Жанадала, улица Мурагер, улица Новостройка.</w:t>
      </w:r>
    </w:p>
    <w:p>
      <w:pPr>
        <w:spacing w:after="0"/>
        <w:ind w:left="0"/>
        <w:jc w:val="both"/>
      </w:pPr>
      <w:r>
        <w:rPr>
          <w:rFonts w:ascii="Times New Roman"/>
          <w:b w:val="false"/>
          <w:i w:val="false"/>
          <w:color w:val="000000"/>
          <w:sz w:val="28"/>
        </w:rPr>
        <w:t>
      Избирательный участок № 79</w:t>
      </w:r>
    </w:p>
    <w:p>
      <w:pPr>
        <w:spacing w:after="0"/>
        <w:ind w:left="0"/>
        <w:jc w:val="both"/>
      </w:pPr>
      <w:r>
        <w:rPr>
          <w:rFonts w:ascii="Times New Roman"/>
          <w:b w:val="false"/>
          <w:i w:val="false"/>
          <w:color w:val="000000"/>
          <w:sz w:val="28"/>
        </w:rPr>
        <w:t>
      Центр - Шымкентская городская больница скорой медицинской помощи, улица Металлистов, № 1б.</w:t>
      </w:r>
    </w:p>
    <w:p>
      <w:pPr>
        <w:spacing w:after="0"/>
        <w:ind w:left="0"/>
        <w:jc w:val="both"/>
      </w:pPr>
      <w:r>
        <w:rPr>
          <w:rFonts w:ascii="Times New Roman"/>
          <w:b w:val="false"/>
          <w:i w:val="false"/>
          <w:color w:val="000000"/>
          <w:sz w:val="28"/>
        </w:rPr>
        <w:t>
      Шымкентская городская больница скорой медицинской помощи.</w:t>
      </w:r>
    </w:p>
    <w:p>
      <w:pPr>
        <w:spacing w:after="0"/>
        <w:ind w:left="0"/>
        <w:jc w:val="both"/>
      </w:pPr>
      <w:r>
        <w:rPr>
          <w:rFonts w:ascii="Times New Roman"/>
          <w:b w:val="false"/>
          <w:i w:val="false"/>
          <w:color w:val="000000"/>
          <w:sz w:val="28"/>
        </w:rPr>
        <w:t>
      Избирательный участок № 80</w:t>
      </w:r>
    </w:p>
    <w:p>
      <w:pPr>
        <w:spacing w:after="0"/>
        <w:ind w:left="0"/>
        <w:jc w:val="both"/>
      </w:pPr>
      <w:r>
        <w:rPr>
          <w:rFonts w:ascii="Times New Roman"/>
          <w:b w:val="false"/>
          <w:i w:val="false"/>
          <w:color w:val="000000"/>
          <w:sz w:val="28"/>
        </w:rPr>
        <w:t>
      Центр - Дом интернат для престарелых и инвалидов, улица М.Лермонтова, № 174.</w:t>
      </w:r>
    </w:p>
    <w:p>
      <w:pPr>
        <w:spacing w:after="0"/>
        <w:ind w:left="0"/>
        <w:jc w:val="both"/>
      </w:pPr>
      <w:r>
        <w:rPr>
          <w:rFonts w:ascii="Times New Roman"/>
          <w:b w:val="false"/>
          <w:i w:val="false"/>
          <w:color w:val="000000"/>
          <w:sz w:val="28"/>
        </w:rPr>
        <w:t>
      Дом-интернат для престарелых и инвалидов.</w:t>
      </w:r>
    </w:p>
    <w:p>
      <w:pPr>
        <w:spacing w:after="0"/>
        <w:ind w:left="0"/>
        <w:jc w:val="both"/>
      </w:pPr>
      <w:r>
        <w:rPr>
          <w:rFonts w:ascii="Times New Roman"/>
          <w:b w:val="false"/>
          <w:i w:val="false"/>
          <w:color w:val="000000"/>
          <w:sz w:val="28"/>
        </w:rPr>
        <w:t>
      Избирательный участок № 81</w:t>
      </w:r>
    </w:p>
    <w:p>
      <w:pPr>
        <w:spacing w:after="0"/>
        <w:ind w:left="0"/>
        <w:jc w:val="both"/>
      </w:pPr>
      <w:r>
        <w:rPr>
          <w:rFonts w:ascii="Times New Roman"/>
          <w:b w:val="false"/>
          <w:i w:val="false"/>
          <w:color w:val="000000"/>
          <w:sz w:val="28"/>
        </w:rPr>
        <w:t>
      Центр – Средняя школа № 60, микрорайон "Жидели", улица Амангелды, без номера.</w:t>
      </w:r>
    </w:p>
    <w:p>
      <w:pPr>
        <w:spacing w:after="0"/>
        <w:ind w:left="0"/>
        <w:jc w:val="both"/>
      </w:pPr>
      <w:r>
        <w:rPr>
          <w:rFonts w:ascii="Times New Roman"/>
          <w:b w:val="false"/>
          <w:i w:val="false"/>
          <w:color w:val="000000"/>
          <w:sz w:val="28"/>
        </w:rPr>
        <w:t>
      Микрорайон "Жидели": улица Ж.Жабаева №№ 1-16, улица Турдалиева №№ 1-27, улица У.Беркинбаева №№ 1-25, улица М.Ауезова №№ 1-21, улица К.Кыдырбаева №№ 1-8, улица А.Серикбаева №№ 1-16, улица С.Сейфуллина №№ 1-33, улица Б.Момиша №№ 1-53, улица Амангелды №№ 1-57, улица Абая №№ 1-57, улица М.Маметовой №№ 1-27, МТФ № 1-17, Первая новостройка №№ 1-20, Вторая новостройка №№ 1-19, Третья новостройка №№ 1-27, улица Бирлик №№ 1-50, улица Баксай №№ 1-30, улица Бозжусан №№ 1-20, улица Аккурай №№ 1-25, улица Темирши №№ 1-15, улица Акжулдыз №№ 1-20.</w:t>
      </w:r>
    </w:p>
    <w:p>
      <w:pPr>
        <w:spacing w:after="0"/>
        <w:ind w:left="0"/>
        <w:jc w:val="both"/>
      </w:pPr>
      <w:r>
        <w:rPr>
          <w:rFonts w:ascii="Times New Roman"/>
          <w:b w:val="false"/>
          <w:i w:val="false"/>
          <w:color w:val="000000"/>
          <w:sz w:val="28"/>
        </w:rPr>
        <w:t>
      Избирательный участок № 82</w:t>
      </w:r>
    </w:p>
    <w:p>
      <w:pPr>
        <w:spacing w:after="0"/>
        <w:ind w:left="0"/>
        <w:jc w:val="both"/>
      </w:pPr>
      <w:r>
        <w:rPr>
          <w:rFonts w:ascii="Times New Roman"/>
          <w:b w:val="false"/>
          <w:i w:val="false"/>
          <w:color w:val="000000"/>
          <w:sz w:val="28"/>
        </w:rPr>
        <w:t>
      Центр – Южно-Казахстанский государственный университет им.М.Ауэзова, корпус № 9, улица М.Х.Дулати, № 198.</w:t>
      </w:r>
    </w:p>
    <w:p>
      <w:pPr>
        <w:spacing w:after="0"/>
        <w:ind w:left="0"/>
        <w:jc w:val="both"/>
      </w:pPr>
      <w:r>
        <w:rPr>
          <w:rFonts w:ascii="Times New Roman"/>
          <w:b w:val="false"/>
          <w:i w:val="false"/>
          <w:color w:val="000000"/>
          <w:sz w:val="28"/>
        </w:rPr>
        <w:t>
      Улица С.Азима №№ 1, 2/2, 2/4, 2/6, 2/10, 7, 11, 13, 15, 17, 19, 20, 22, 23, 25, 26, 27, 28, 31, 33, 35, 106, проезд Вахрушева №№ 1/3, 1/5, 1/7, 2/4, 2/6, 2/8, 2/10, 13, 15, 18, 20, 21, 22, 24, 25, 26, 27, 28, 29, проезд Атамекен №№ 3, 5, 6, 7, 8, улица Верещагина №№ 6, 7, 8, 9, 10, 11/1, 11/2, 11/3, 12/1, 12/2, 12/3, 12/4, 13/2, 14/2, 15, 16, 17/1, 17/2, 20, 22, 23, 23а, 24, 26, 28, 30, 30а, проезд Гаршина №№ 3, 4, 5, 6, 8, 10, 11, 12, 13, 16, 17, улица М.Х.Дулати №№ 131-207, улица С.Жандосова №№ 1/1, 1/2, 1/9-1, 1/9-2, 1/9-3, 1/9-4, 2, 2/1, 2/2, 2/3, 2/10, 5а, 12, 14/1, 14/2, 17, 17а, 19/2-3а, 20, 21, 21/1, 22/1, 22/2, 22/3, 23, 25, 27/1, 27/2, 28/1, 28/2, улица Казыбек би №№ 137, 139, 141, 143, 145, 147, 149, 151, 153, 155, 157, 159, 161, 163, 165, 167, 169, 171, 173, 175, 177, 179, 181, 183, 185, 187, 191, 193, 195, 195а, 197, 199, 203, улица Курмангазы №№ 1, 2, 11, 21, 25, 29, 31, 33, 39, 41, 43, 45, 47, 49, 51, 80, 82, 86, 88, 90, 92, 94, 96, 98, 100-110, 112, 114, 116, 120, 122, 124, 126, 128, 130,132,134, 136,138, 140, 170, проезд Лихачева №№ 1, 1/3, 3, 3/2, 4/2, 6, 6/2, 6/3, 6/4, 8/1, 8/3, 9, 9а, 9/2, 10, 10/4, 12, 12/2, 12/3, 12/4, 13/4, 15а, 15б, 15/4, 17,18,19, 20, 24, 25, 26, 27, 28, 29, 30, 32, 33, проезд К.Маркса №№ 1, 3, 5, 7, 8, 9, 11, 13, 19, 20, 21, 22, проезд Меркурия №№ 1/20, 2/8, 2/10, 2/12, 2/14, 2/16, 2/18, 2/20, 2/22, 2/24, улица Молда Мұса Байзақұлы №№ 3, 4, 5, 7, 10, 16, улица Г.Орманова №№ 12, 14, 15, 18, 20, улица Д.Сарыкулова №№ 1/3, 1/5, 2/4, 2/6, 2/8, 2/10, 2/10-1, 11, 15, 18, 20/2, 21, 22, 24, 25/4, 26, 29/3, 34, 36, 38, 40, 44/2, улица Т.Тажибаева №№ 1/1, 1/3, 1/4, 1/5, 1/5-2, 1/5-4, 1/6-2, 1/7-1, 1/7-2, 1/9, 1/9-3, 1/9-4, 1/11-1, 1/11-2, 1/13, 1/15, 1/17, 1/17-1, 1/17-2, 1/19а, 1/19-1, 1/19-2, 1/19-3, 1/21, 1/23, 1/25, 1/31, 2, 2/2, 2/4, 2/4-1, 2/4-3, 2/10, 3, 5, 7, 8, 9, 11, 13, 17, 19, 21, 23, 25, 31, проезд Химиков №№ 5, 6, 8, улица Ж.Шаймерденова №№ 130, 132, 134, 136, 138, 144, 146, 150, 152, 154, 155, 156, 160, 162, 164, 166, 168, 170-227, 255.</w:t>
      </w:r>
    </w:p>
    <w:p>
      <w:pPr>
        <w:spacing w:after="0"/>
        <w:ind w:left="0"/>
        <w:jc w:val="both"/>
      </w:pPr>
      <w:r>
        <w:rPr>
          <w:rFonts w:ascii="Times New Roman"/>
          <w:b w:val="false"/>
          <w:i w:val="false"/>
          <w:color w:val="000000"/>
          <w:sz w:val="28"/>
        </w:rPr>
        <w:t>
      Избирательный участок № 83</w:t>
      </w:r>
    </w:p>
    <w:p>
      <w:pPr>
        <w:spacing w:after="0"/>
        <w:ind w:left="0"/>
        <w:jc w:val="both"/>
      </w:pPr>
      <w:r>
        <w:rPr>
          <w:rFonts w:ascii="Times New Roman"/>
          <w:b w:val="false"/>
          <w:i w:val="false"/>
          <w:color w:val="000000"/>
          <w:sz w:val="28"/>
        </w:rPr>
        <w:t>
      Центр – Школа-гимназия № 1 имени А.Пушкина, улица К.Рыскулбекова, № 12.</w:t>
      </w:r>
    </w:p>
    <w:p>
      <w:pPr>
        <w:spacing w:after="0"/>
        <w:ind w:left="0"/>
        <w:jc w:val="both"/>
      </w:pPr>
      <w:r>
        <w:rPr>
          <w:rFonts w:ascii="Times New Roman"/>
          <w:b w:val="false"/>
          <w:i w:val="false"/>
          <w:color w:val="000000"/>
          <w:sz w:val="28"/>
        </w:rPr>
        <w:t>
      Улица А.Алимбетова №№ 45б, 45в, улица А.Байтурсынова №№ 17а, 19, 22, 24, 27, 30, 31, 32, 34, 35, 36, 38, 39, 42, 43, 44, 46, 48, 51, 52, 55, 56, 57, 58, 58в, 60, 68а, улица Желтоксан №№ 8, 9, 13, 15, 26, 32, 38, 40, 42 и дома без номеров, улица Мадели кожа № 48а, улица Г.Иляева №№ 29, 31, 33, 35, 35а, 37, 45, 45а, улица А.Жилкишиева №№ 19, 21 и дома без номеров, проспект Д.Кунаева № 13, 31, 36а, 36б, 36в, 38, 38б, 63 и 6 домов без номеров, улица Курмангазы №№ 58, 74, 74а, 76, 76а, улица Н.Турекулова №№ 4, 13а, улица Ж.Шаймерденова №№ 17, 27, 29, 31, 31а, 33, 35, 37.</w:t>
      </w:r>
    </w:p>
    <w:p>
      <w:pPr>
        <w:spacing w:after="0"/>
        <w:ind w:left="0"/>
        <w:jc w:val="both"/>
      </w:pPr>
      <w:r>
        <w:rPr>
          <w:rFonts w:ascii="Times New Roman"/>
          <w:b w:val="false"/>
          <w:i w:val="false"/>
          <w:color w:val="000000"/>
          <w:sz w:val="28"/>
        </w:rPr>
        <w:t>
      Избирательный участок № 84</w:t>
      </w:r>
    </w:p>
    <w:p>
      <w:pPr>
        <w:spacing w:after="0"/>
        <w:ind w:left="0"/>
        <w:jc w:val="both"/>
      </w:pPr>
      <w:r>
        <w:rPr>
          <w:rFonts w:ascii="Times New Roman"/>
          <w:b w:val="false"/>
          <w:i w:val="false"/>
          <w:color w:val="000000"/>
          <w:sz w:val="28"/>
        </w:rPr>
        <w:t>
      Центр – Шымкентский медицинский колледж, улица А.Жилкишиева, № 43.</w:t>
      </w:r>
    </w:p>
    <w:p>
      <w:pPr>
        <w:spacing w:after="0"/>
        <w:ind w:left="0"/>
        <w:jc w:val="both"/>
      </w:pPr>
      <w:r>
        <w:rPr>
          <w:rFonts w:ascii="Times New Roman"/>
          <w:b w:val="false"/>
          <w:i w:val="false"/>
          <w:color w:val="000000"/>
          <w:sz w:val="28"/>
        </w:rPr>
        <w:t>
      Улица А.Алимбетова №№ 46-53, улица М.Дулати №№ 35-57, 63, 69, 71-109, 113-125, улица Жас гвардия №№ 1-25, улица Желтоксан №№ 21-33, 44-56, улица А.Жылкышиева №№ 16-47, улица Казыбек би №№ 47, 49, 51, проезд Кенкоше №№ 4, 8, 10, 12, 14, 16, 18, 20, проезд Короленко №№ 1-12, улица Курмангазы №№ 2-56, 70-72, 78, улица М.Маметовой №№ 1-25, улица Мадели кожа №№ 63-75, улица Перова №№ 1-22, проезд Руставели №№ 4, 5, 6, 7, 9, 10, 11, 15, 18-39, улица Т.Тажибаева №№ 2, 4, 8, 10, 18, 20, 22, 24, улица Толстого №№ 1-13, улица Н.Турекулова четная сторона №№ 8–28, нечетная сторона №№ 17-33, улица Ш.Уалиханова №№ 1–26, улица Циолковского №№ 1-43, улица Ж.Шаймерденова, четная сторона №№ 20-34, 46-128, нечетная сторона №№ 43–169, улица М.Шолохова №№ 1–14.</w:t>
      </w:r>
    </w:p>
    <w:p>
      <w:pPr>
        <w:spacing w:after="0"/>
        <w:ind w:left="0"/>
        <w:jc w:val="both"/>
      </w:pPr>
      <w:r>
        <w:rPr>
          <w:rFonts w:ascii="Times New Roman"/>
          <w:b w:val="false"/>
          <w:i w:val="false"/>
          <w:color w:val="000000"/>
          <w:sz w:val="28"/>
        </w:rPr>
        <w:t>
      Избирательный участок № 85</w:t>
      </w:r>
    </w:p>
    <w:p>
      <w:pPr>
        <w:spacing w:after="0"/>
        <w:ind w:left="0"/>
        <w:jc w:val="both"/>
      </w:pPr>
      <w:r>
        <w:rPr>
          <w:rFonts w:ascii="Times New Roman"/>
          <w:b w:val="false"/>
          <w:i w:val="false"/>
          <w:color w:val="000000"/>
          <w:sz w:val="28"/>
        </w:rPr>
        <w:t>
      Центр – Областная школа-интернат № 1, улица Г.Орманова, № 13а.</w:t>
      </w:r>
    </w:p>
    <w:p>
      <w:pPr>
        <w:spacing w:after="0"/>
        <w:ind w:left="0"/>
        <w:jc w:val="both"/>
      </w:pPr>
      <w:r>
        <w:rPr>
          <w:rFonts w:ascii="Times New Roman"/>
          <w:b w:val="false"/>
          <w:i w:val="false"/>
          <w:color w:val="000000"/>
          <w:sz w:val="28"/>
        </w:rPr>
        <w:t>
      Проезд Аманжолова №№ 1-28, улица С.Асанова №№ 4-6, улица Бирлик №№ 1-38, улица Верещагина, нечетная сторона №№ 35-71, улица Диваева №№ 107-129, проезд Жаз №№ 1-11, улица С.Жандосова №№ 1-12, 32-59, улица Казыбек би №№ 116, 118, 120, 124/1, 126, 138, 144, 146, 148, 150, 150/1, 160, 162, 164, 166, 168, 170, 172, 178, 180, 196, 198/2, 200, улица Г.Орманова, №№ 20, 20а, 23, 45, улица Ж.Ташенева нечетная сторона №№ 145-159, четная сторона №№ 148-166, улица Т.Тажибаева №№ 33, 35, 47, 49, 51, 53, 55.</w:t>
      </w:r>
    </w:p>
    <w:p>
      <w:pPr>
        <w:spacing w:after="0"/>
        <w:ind w:left="0"/>
        <w:jc w:val="both"/>
      </w:pPr>
      <w:r>
        <w:rPr>
          <w:rFonts w:ascii="Times New Roman"/>
          <w:b w:val="false"/>
          <w:i w:val="false"/>
          <w:color w:val="000000"/>
          <w:sz w:val="28"/>
        </w:rPr>
        <w:t>
      Избирательный участок № 86</w:t>
      </w:r>
    </w:p>
    <w:p>
      <w:pPr>
        <w:spacing w:after="0"/>
        <w:ind w:left="0"/>
        <w:jc w:val="both"/>
      </w:pPr>
      <w:r>
        <w:rPr>
          <w:rFonts w:ascii="Times New Roman"/>
          <w:b w:val="false"/>
          <w:i w:val="false"/>
          <w:color w:val="000000"/>
          <w:sz w:val="28"/>
        </w:rPr>
        <w:t>
      Центр – Общая средняя школа № 62 имени Н.Торекулова, микрорайон "Туркестан", без номера.</w:t>
      </w:r>
    </w:p>
    <w:p>
      <w:pPr>
        <w:spacing w:after="0"/>
        <w:ind w:left="0"/>
        <w:jc w:val="both"/>
      </w:pPr>
      <w:r>
        <w:rPr>
          <w:rFonts w:ascii="Times New Roman"/>
          <w:b w:val="false"/>
          <w:i w:val="false"/>
          <w:color w:val="000000"/>
          <w:sz w:val="28"/>
        </w:rPr>
        <w:t>
      В участок входят микрорайон "Туркестан" полностью, микрорайон "Отрар" (Нижний) №№ 9, 10, 11, 12, 13, 13/1, 13/1а, 14, 15, 15/1.</w:t>
      </w:r>
    </w:p>
    <w:p>
      <w:pPr>
        <w:spacing w:after="0"/>
        <w:ind w:left="0"/>
        <w:jc w:val="both"/>
      </w:pPr>
      <w:r>
        <w:rPr>
          <w:rFonts w:ascii="Times New Roman"/>
          <w:b w:val="false"/>
          <w:i w:val="false"/>
          <w:color w:val="000000"/>
          <w:sz w:val="28"/>
        </w:rPr>
        <w:t>
      Избирательный участок № 87</w:t>
      </w:r>
    </w:p>
    <w:p>
      <w:pPr>
        <w:spacing w:after="0"/>
        <w:ind w:left="0"/>
        <w:jc w:val="both"/>
      </w:pPr>
      <w:r>
        <w:rPr>
          <w:rFonts w:ascii="Times New Roman"/>
          <w:b w:val="false"/>
          <w:i w:val="false"/>
          <w:color w:val="000000"/>
          <w:sz w:val="28"/>
        </w:rPr>
        <w:t>
      Центр – "Казахско-Турецкий лицей для мальчиков № 1", улица Ж.Адырбекова № 135.</w:t>
      </w:r>
    </w:p>
    <w:p>
      <w:pPr>
        <w:spacing w:after="0"/>
        <w:ind w:left="0"/>
        <w:jc w:val="both"/>
      </w:pPr>
      <w:r>
        <w:rPr>
          <w:rFonts w:ascii="Times New Roman"/>
          <w:b w:val="false"/>
          <w:i w:val="false"/>
          <w:color w:val="000000"/>
          <w:sz w:val="28"/>
        </w:rPr>
        <w:t>
      Улица Ж.Адырбекова №№ 125, 133, 135, 137, 141, 145, 147, 149, 153, 155, 155а, 159, 165 улица С.Асанова №№ 7-84, улица С.Азима нечетная сторона №№ 39-85, четная сторона №№ 42-118, улица Верещагина четная сторона №№ 44-82, улица Диваева №№ 114, 116, 118, 122, 124, 126, 128, 134, улица С.Жандосова № 66, 66-а, улица Известия №№ 1-46, улица Т.Орынбаева № 158, улица Рыскулова №№ 1, 2, 3, 4, 6, улица Ж.Ташенева №№ 123-146, улица Т.Тажибаева нечетная сторона №№ 57-151,четная сторона №№ 64-144, улица Ш.Уалиханова, частные дома нечетная сторона №№ 59-133, улица М.Шолохова №№ 39, 41, 43, 47, 48, 49, 50, 51, 52, 53, 55, 56, 57, 58, 59, 60, 61, 63, 64, 65, 66, 67, 68, 69, 70, 71, 71а, 72, 73, 74, 75, 76, 77, 78, 79, 80, 81, 82, 83, 83а, 84, 85, 86, 88, 89, 90, 92, 93, 94, 95, 96, 97, 98, 99, 100, 101, 102, 103, 104, 105, 106, 108, 109, 110, 111, 113, 114, 116, 116а, 118, 120, 122, 124, 128.</w:t>
      </w:r>
    </w:p>
    <w:p>
      <w:pPr>
        <w:spacing w:after="0"/>
        <w:ind w:left="0"/>
        <w:jc w:val="both"/>
      </w:pPr>
      <w:r>
        <w:rPr>
          <w:rFonts w:ascii="Times New Roman"/>
          <w:b w:val="false"/>
          <w:i w:val="false"/>
          <w:color w:val="000000"/>
          <w:sz w:val="28"/>
        </w:rPr>
        <w:t>
      Избирательный участок № 88</w:t>
      </w:r>
    </w:p>
    <w:p>
      <w:pPr>
        <w:spacing w:after="0"/>
        <w:ind w:left="0"/>
        <w:jc w:val="both"/>
      </w:pPr>
      <w:r>
        <w:rPr>
          <w:rFonts w:ascii="Times New Roman"/>
          <w:b w:val="false"/>
          <w:i w:val="false"/>
          <w:color w:val="000000"/>
          <w:sz w:val="28"/>
        </w:rPr>
        <w:t>
      Центр - Шымкентская вспомогательная школа-интернат, улица М.Маметовой, № 95.</w:t>
      </w:r>
    </w:p>
    <w:p>
      <w:pPr>
        <w:spacing w:after="0"/>
        <w:ind w:left="0"/>
        <w:jc w:val="both"/>
      </w:pPr>
      <w:r>
        <w:rPr>
          <w:rFonts w:ascii="Times New Roman"/>
          <w:b w:val="false"/>
          <w:i w:val="false"/>
          <w:color w:val="000000"/>
          <w:sz w:val="28"/>
        </w:rPr>
        <w:t>
      Улица Ж.Адырбекова №№ 115, 117, улица С.Асанова №№ 1-3, улица А.Алимбетова четная сторона №№ 36-74, нечетная сторона №№ 71-95, улица Диваева нечетная сторона №№ 41-105, четная сторона №№ 96-110, улица М.Дулати четная сторона №№ 64-134, улица Жас гвардияшылар №№ 30–105, улица Казыбек би №№ 56-135, проезд Кызыл арык №№ 1, 3, 4, 6, 7, 8, 9, 11, проезд С.Лазо №№ 1, 6, 7, 8, 10, 11, 12, 13,15, улица М.Маметовой №№ 29–136, улица Мадели кожа, нечетная сторона №№ 65–151, четная сторона №№ 50-74, проезд Мусорского №№ 3, 3а, 4, 5, 7, 9, 11, улица Т.Орынбаева №№ 95, 99, 103, 107, 109, 111,124, 128,129, улица Перова №№ 23 – 93, улица М.Сапарбаева №№ 48-60, улица Ж.Ташенева №№ 108-112, улица Т.Тажибаева №№ 26-62, улица Н.Торекулова №№ 35-43, 49-59, проезд Уркер №№ 1, 2, 3, 4, 7, улица Ш.Уалиханова, нечетная сторона №№ 23-57, четная сторона №№ 28-100, улица Циолковского №№ 44–63, проезд Т.Шевченко №№ 1 -15, улица М.Шолохова №№ 11-46.</w:t>
      </w:r>
    </w:p>
    <w:p>
      <w:pPr>
        <w:spacing w:after="0"/>
        <w:ind w:left="0"/>
        <w:jc w:val="both"/>
      </w:pPr>
      <w:r>
        <w:rPr>
          <w:rFonts w:ascii="Times New Roman"/>
          <w:b w:val="false"/>
          <w:i w:val="false"/>
          <w:color w:val="000000"/>
          <w:sz w:val="28"/>
        </w:rPr>
        <w:t>
      Избирательный участок № 89</w:t>
      </w:r>
    </w:p>
    <w:p>
      <w:pPr>
        <w:spacing w:after="0"/>
        <w:ind w:left="0"/>
        <w:jc w:val="both"/>
      </w:pPr>
      <w:r>
        <w:rPr>
          <w:rFonts w:ascii="Times New Roman"/>
          <w:b w:val="false"/>
          <w:i w:val="false"/>
          <w:color w:val="000000"/>
          <w:sz w:val="28"/>
        </w:rPr>
        <w:t>
      Центр – Лицей № 9 имени О.Жолдасбекова, улица Казыбек би, № 40.</w:t>
      </w:r>
    </w:p>
    <w:p>
      <w:pPr>
        <w:spacing w:after="0"/>
        <w:ind w:left="0"/>
        <w:jc w:val="both"/>
      </w:pPr>
      <w:r>
        <w:rPr>
          <w:rFonts w:ascii="Times New Roman"/>
          <w:b w:val="false"/>
          <w:i w:val="false"/>
          <w:color w:val="000000"/>
          <w:sz w:val="28"/>
        </w:rPr>
        <w:t>
      Улица Ж.Адырбекова №№ 39, 43-61, 61а, проезд Алматы № 4, улица Бекет-батыра №№ 2-33, проезд Грибоедова №№ 2 – 20, улица Диваева №№ 12, 18, 19, 23-37, улица М.Дулати №№ 32, 36-62, улица Желтоксан №№ 55, 57, 67, 71а, 82, 84, 86, 86а, 88, 92, 94, 96, 98, улица А.Жилкишиева №№ 38-52, улица Г.Иляева №№ 65-116, улица Казыбек би №№ 36, 40, 42, проезд Красина №№ 1–24, проезд Р.Люксембург №№ 1а, 2, 3, 6, 8, проезд Одесский №№ 1, 2, 5, 7, 41, 45, 47, 51, 53, 61, 65, улица Т.Орынбаева №№ 31-59, проезд Радищева №№ 3, 4, 6, 7, 8, 11, улица Ж.Ташенева №№ 28-63, проспект Тауке хана №№ 41-53, 61, 61а-65, улица Н.Торекулова №№ 22, 24, 34, 36, 37, 39, 40, 43, улица Толстого №№ 26, 28, 33а, 34, 37, 38, 40 45,46, 47,49,50, проезд Орал №№ 1, 6, 7, 8, 9.</w:t>
      </w:r>
    </w:p>
    <w:p>
      <w:pPr>
        <w:spacing w:after="0"/>
        <w:ind w:left="0"/>
        <w:jc w:val="both"/>
      </w:pPr>
      <w:r>
        <w:rPr>
          <w:rFonts w:ascii="Times New Roman"/>
          <w:b w:val="false"/>
          <w:i w:val="false"/>
          <w:color w:val="000000"/>
          <w:sz w:val="28"/>
        </w:rPr>
        <w:t>
      Избирательный участок № 90</w:t>
      </w:r>
    </w:p>
    <w:p>
      <w:pPr>
        <w:spacing w:after="0"/>
        <w:ind w:left="0"/>
        <w:jc w:val="both"/>
      </w:pPr>
      <w:r>
        <w:rPr>
          <w:rFonts w:ascii="Times New Roman"/>
          <w:b w:val="false"/>
          <w:i w:val="false"/>
          <w:color w:val="000000"/>
          <w:sz w:val="28"/>
        </w:rPr>
        <w:t>
      Центр – Средняя школа № 14 имени Айбека, улица Диваева, № 46.</w:t>
      </w:r>
    </w:p>
    <w:p>
      <w:pPr>
        <w:spacing w:after="0"/>
        <w:ind w:left="0"/>
        <w:jc w:val="both"/>
      </w:pPr>
      <w:r>
        <w:rPr>
          <w:rFonts w:ascii="Times New Roman"/>
          <w:b w:val="false"/>
          <w:i w:val="false"/>
          <w:color w:val="000000"/>
          <w:sz w:val="28"/>
        </w:rPr>
        <w:t>
      Улица Ж.Адырбекова №№ 67, 71, 73а, 75, 77, 93, 95, 99, 109, улица Алимбетова №№ 66, 78, 80, 82, 84, 88, 89, 90,101, 103, 105, 107, 111, 113, проезд Бау-бақша №№ 3, 4, 5, 7, 9, 10, 11, 12, 13, проезд Гайдара №№ 3, 3а, 4, 4а, проезд Герцена №№ 3, 5, 6, 10, 12, 14, 16, проезд Демобилизованных №№ 2а, 3, 4а, 5, 6, 8, 11, 12, улица Диваева №№ 36, 38, 42а, 44, 58, 60, 62, 64, 66, 68, 70, 72, 72а, 74, 76, 92, улица Желтоксан №№ 77, 83, 83а, 85, 89, 91, 95-109, проезд Кызылординский №№ 3-10, улица Мадели кожа №№ 78-88, 92-98, 104, 108, 110, 112, 114, 118, 118а, 120а, 122, 124, 126, улица Т.Орынбаева №№ 67, 71, 73, 74, 75, 76/1, 76/2, 76/3, 77, 78, 79, 80, 82, 83, 85, 86, 87, 88, 89, 89а, 92, 94, 96, 98, 100, 102, 104, 106, 108, 112, 114, улица Пахомова №№ 1, 8, 9, 9а, 13, 15, 18, 23, 24, 25, 26, 27, 28, 31, 33, 35, 37, 39а, 43, 45, 47, 47а, 49, улица М.Сапарбаева №№ 73-79, 81, 83, 87, 89, 91, 93, улица Майдантал №№ 1, 3, 3а, 5, 7, 9, 11, 13, 14, 84а, проезд Соңғы №№ 1, 5, 7, 9, 13, улица Ж.Ташенева №№ 67-73, 76-82, 84-89, 91-96, 99, 101а, 101б, улица Толстого №№ 42-52, 53, 54, 58, 62, 64, 66, 66/1, 66/2, 66/3, 68а, 69, 71-76, 78, 79, 80, 81, 82, 85, 87, 89, улица Н.Турекулова №№ 54, 57, 60, 61, 62, 64, 65, 69, 70, 72, 74, 75, 76, 77, 78, 79, 80, 80а, 81, 82, 83, 85, 88, 88/2, 89, 92, 94, 96, улица Циолковского №№ 49, 51, 55, 57, 59, 61, 65, 67, 69, 71-95, проезд Т.Шевченко №№ 16, 17, 18, 19, 20, 21, 22, 23, 24, 25, 29, 30, 31, 32, 33, 34, 35, 38, 56, 61, 63, 65, 67, 69, 71.</w:t>
      </w:r>
    </w:p>
    <w:p>
      <w:pPr>
        <w:spacing w:after="0"/>
        <w:ind w:left="0"/>
        <w:jc w:val="both"/>
      </w:pPr>
      <w:r>
        <w:rPr>
          <w:rFonts w:ascii="Times New Roman"/>
          <w:b w:val="false"/>
          <w:i w:val="false"/>
          <w:color w:val="000000"/>
          <w:sz w:val="28"/>
        </w:rPr>
        <w:t>
      Избирательный участок № 91</w:t>
      </w:r>
    </w:p>
    <w:p>
      <w:pPr>
        <w:spacing w:after="0"/>
        <w:ind w:left="0"/>
        <w:jc w:val="both"/>
      </w:pPr>
      <w:r>
        <w:rPr>
          <w:rFonts w:ascii="Times New Roman"/>
          <w:b w:val="false"/>
          <w:i w:val="false"/>
          <w:color w:val="000000"/>
          <w:sz w:val="28"/>
        </w:rPr>
        <w:t>
      Центр – Областной центр культуры и народного творчества, улица Т.Орынбаева, № 21а.</w:t>
      </w:r>
    </w:p>
    <w:p>
      <w:pPr>
        <w:spacing w:after="0"/>
        <w:ind w:left="0"/>
        <w:jc w:val="both"/>
      </w:pPr>
      <w:r>
        <w:rPr>
          <w:rFonts w:ascii="Times New Roman"/>
          <w:b w:val="false"/>
          <w:i w:val="false"/>
          <w:color w:val="000000"/>
          <w:sz w:val="28"/>
        </w:rPr>
        <w:t>
      Улица Ж.Адырбекова №№ 3, 3а, 5-21, 29, 29а, 31, 33, 33/1, 33/2, 33/3, 33/4, проезд Балхашский №№ 1/2, 1/42, /2, 3, 4/1, 9, 11/1, 11/2, улица Диваева №№ 5, 6, улица Казыбек би №№ 6, 12, 18, 30, 32а, улица Майлы кожа №№ 1, 13, 13а, 17, 18, 20, 43, улица И.Есенберлина №№ 8, 37/4, 39а, 39/3, 45, 51, 52, 53, 53а, 61, 67, улица Т.Орынбаева №№ 3, 5, 8, 11/13, 12а, 16, 21, 30, 36, улица Ж.Ташенева №№ 8, 12, 10/18, проспект Тауке хана №№ 64, 70, 72, 74, 76, 88, 90, 92, 98, 100, улица Толе би №№ 5, 7, улица Туркестанская №№ 42, 95,103,105, улица Турысова № 56.</w:t>
      </w:r>
    </w:p>
    <w:p>
      <w:pPr>
        <w:spacing w:after="0"/>
        <w:ind w:left="0"/>
        <w:jc w:val="both"/>
      </w:pPr>
      <w:r>
        <w:rPr>
          <w:rFonts w:ascii="Times New Roman"/>
          <w:b w:val="false"/>
          <w:i w:val="false"/>
          <w:color w:val="000000"/>
          <w:sz w:val="28"/>
        </w:rPr>
        <w:t>
      Избирательный участок № 92</w:t>
      </w:r>
    </w:p>
    <w:p>
      <w:pPr>
        <w:spacing w:after="0"/>
        <w:ind w:left="0"/>
        <w:jc w:val="both"/>
      </w:pPr>
      <w:r>
        <w:rPr>
          <w:rFonts w:ascii="Times New Roman"/>
          <w:b w:val="false"/>
          <w:i w:val="false"/>
          <w:color w:val="000000"/>
          <w:sz w:val="28"/>
        </w:rPr>
        <w:t>
      Центр - Средняя школа № 86, микрорайон "Казыгурт", улица Акжар, без номера.</w:t>
      </w:r>
    </w:p>
    <w:p>
      <w:pPr>
        <w:spacing w:after="0"/>
        <w:ind w:left="0"/>
        <w:jc w:val="both"/>
      </w:pPr>
      <w:r>
        <w:rPr>
          <w:rFonts w:ascii="Times New Roman"/>
          <w:b w:val="false"/>
          <w:i w:val="false"/>
          <w:color w:val="000000"/>
          <w:sz w:val="28"/>
        </w:rPr>
        <w:t>
      Микрорайон "Казыгурт": улица Талгар №№ 1-83, улица Кызыл Жар №№ 1-87, улица Шуакты №№ 1-89, улица Жана базар №№ 1-80, улица Акмешит №№ 1-76, улица Карааспан №№ 1-144, улица К.Жандарбекова №№ 63-190, улица Жастар №№ 1-36, улица Туркестанская №№ 1-85, улица С.Торайгырова №№ 1-42, улица Акан сери №№ 1-36, улица Ордабасы №№ 1-98, улица Жуманова №№ 1-10, улица Ш.Уалиханова №№ 1-40, улица Лесхозная №№ 1-37, улица Жибек жолы №№ 1-61, улица Отрар №№ 10-42.</w:t>
      </w:r>
    </w:p>
    <w:p>
      <w:pPr>
        <w:spacing w:after="0"/>
        <w:ind w:left="0"/>
        <w:jc w:val="both"/>
      </w:pPr>
      <w:r>
        <w:rPr>
          <w:rFonts w:ascii="Times New Roman"/>
          <w:b w:val="false"/>
          <w:i w:val="false"/>
          <w:color w:val="000000"/>
          <w:sz w:val="28"/>
        </w:rPr>
        <w:t>
      Избирательный участок № 93</w:t>
      </w:r>
    </w:p>
    <w:p>
      <w:pPr>
        <w:spacing w:after="0"/>
        <w:ind w:left="0"/>
        <w:jc w:val="both"/>
      </w:pPr>
      <w:r>
        <w:rPr>
          <w:rFonts w:ascii="Times New Roman"/>
          <w:b w:val="false"/>
          <w:i w:val="false"/>
          <w:color w:val="000000"/>
          <w:sz w:val="28"/>
        </w:rPr>
        <w:t>
      Центр – Средняя школа № 11 имени А.Навои, улица Турысова, № 17.</w:t>
      </w:r>
    </w:p>
    <w:p>
      <w:pPr>
        <w:spacing w:after="0"/>
        <w:ind w:left="0"/>
        <w:jc w:val="both"/>
      </w:pPr>
      <w:r>
        <w:rPr>
          <w:rFonts w:ascii="Times New Roman"/>
          <w:b w:val="false"/>
          <w:i w:val="false"/>
          <w:color w:val="000000"/>
          <w:sz w:val="28"/>
        </w:rPr>
        <w:t>
      Улица Айтеке би, 2 переулок №№ 2, 4, 5, 6, 8, 9, 10, 15, 17, 18, Детский тупик №№ 3, 4, 5, 6, 7, 8, 10, 12, 14, улица Ирек №№ 1, 3, 3а, 4, 5, 6, 7, 8, 10, 11, 13, 14, 15, 16, 17, 18, 19, 20, 21, 23, 25, 27, 29, 31, улица Кисык №№ 2, 3, 4, 5, 6, 7, 8, 9, 10, 11, 14, 15, 16, 17, 20, 21, 22, 23, 24, 25, 27, 29, 30, 32, 33, 34, 36, 37, 38, 39, 40, 41, 42, 43, 44, 45, тупик Кисык №№ 1, 3, 4, 4а, 5, 6, 7, 9, 11, улица Кокандская №№ 2, 3, 3а, 4, 5, 6а, 7, 9, 10, 11, 12, 13, 14, 16, улица Бостандык №№ 1, 2, 2а, 3, 4, 5, 6, 7, 8, 9, 10, 11, 12а, 13, 14, 15, 28, 29, 30, 31, 32, 33, 34, 35, 37, 38, 39, 40, 41, 43, 44, 45, 46, 47, 49, 50, 57, 59, 61, 63, 65, 67, 69, 71, 81, 83, 85, 89, улица Бостандык 1 тупик №№ 1, 2, 3, 4, 5, 7, 8, 9, 12, 14, улица Бостандык, 2 тупик №№ 1, 2, 3, 4, 5, 7, 8, 9, 10, 11, 12, 13, 15, 17, 19, 21, 49, 51, улица Бостандык 3 тупик №№ 2, 3, 4, 6, 7, 8, 9, 11, 13, улица Бостандык 4 тупик №№ 2, 3, 4, 5, 7, 10, улица Бостандық 6 тупик №№ 1, 2, 3, 4, 5, 6, 7, 8, 9, 10, 14, улица Бостандық 7 тупик №№ 1-17, улица Бостандық 8 тупик №№ 1, 2, 4, 9, 11, 12, улица Токаева №№ 14, 14б, 16, 22, тупик Токаева №№ 11, 23, улица С.Турысова №№ 2, 4, 6, 8, 8а, 10, 12, 12а, 14, 16, 18, 20, 22, 26, 26в, 26г, 28, 34, 36, 38, 40, 42, 44, улица Узбекская №№1, 2, 3, 4, 5, 6, 7, 8, 9, 10, 11, 12, 13, 14, 15, 16, 18, 19, 20, 21, 22, 22а, 23, 24, 25, 27, 29, 33, 37, 39, 41, 43, 45, 47, улица Узбекская 1 переулок №№ 2, 3, 4, 5, 6, 7, 8, 9, 10, 11, 12, 13, улица Узбекская 2 переулок №№ 2, 3, 3а, 3б, 4, 6, 7, 8, 10, 11, 12, 13, 14, 15, 16, 17, 18, 19, 20, 21, 22, 23, 24, 25, 26, 27, 28, 30, 32, 36, улица Хаят №№ 14, 16, 18, 20, 22, 24, 26, 30, 32, 33, 36, 38, 40, 42, 44, 53, 55, 57, 59, 63, 65, 67, 69, улица Шымкентская №№ 4, 6, 8, 10, 12, 14, 16, 18, 20, 22, 24, 26, 28, 30, 33, 34, 36, 44, 46, 50, 54, 56, 58, 60.</w:t>
      </w:r>
    </w:p>
    <w:p>
      <w:pPr>
        <w:spacing w:after="0"/>
        <w:ind w:left="0"/>
        <w:jc w:val="both"/>
      </w:pPr>
      <w:r>
        <w:rPr>
          <w:rFonts w:ascii="Times New Roman"/>
          <w:b w:val="false"/>
          <w:i w:val="false"/>
          <w:color w:val="000000"/>
          <w:sz w:val="28"/>
        </w:rPr>
        <w:t>
      Избирательный участок № 94</w:t>
      </w:r>
    </w:p>
    <w:p>
      <w:pPr>
        <w:spacing w:after="0"/>
        <w:ind w:left="0"/>
        <w:jc w:val="both"/>
      </w:pPr>
      <w:r>
        <w:rPr>
          <w:rFonts w:ascii="Times New Roman"/>
          <w:b w:val="false"/>
          <w:i w:val="false"/>
          <w:color w:val="000000"/>
          <w:sz w:val="28"/>
        </w:rPr>
        <w:t>
      Центр – Южно-Казахстанский государственный университет имени М.Ауезова, главный корпус, проспект Тауке хана, № 5.</w:t>
      </w:r>
    </w:p>
    <w:p>
      <w:pPr>
        <w:spacing w:after="0"/>
        <w:ind w:left="0"/>
        <w:jc w:val="both"/>
      </w:pPr>
      <w:r>
        <w:rPr>
          <w:rFonts w:ascii="Times New Roman"/>
          <w:b w:val="false"/>
          <w:i w:val="false"/>
          <w:color w:val="000000"/>
          <w:sz w:val="28"/>
        </w:rPr>
        <w:t>
      Улица А.Байтурсынова №№ 15а, 15б, 17б, улица Желтоксан №№ 20, 24, улица А.Жылкышиева №№ 4, 6, 6а, улица Г.Иляева №№ 12, 17, 21, 25а, улица К.Рыскулбекова №№ 2, 4, 6, 8, проспект Тауке хана № 5.</w:t>
      </w:r>
    </w:p>
    <w:p>
      <w:pPr>
        <w:spacing w:after="0"/>
        <w:ind w:left="0"/>
        <w:jc w:val="both"/>
      </w:pPr>
      <w:r>
        <w:rPr>
          <w:rFonts w:ascii="Times New Roman"/>
          <w:b w:val="false"/>
          <w:i w:val="false"/>
          <w:color w:val="000000"/>
          <w:sz w:val="28"/>
        </w:rPr>
        <w:t>
      Избирательный участок № 95</w:t>
      </w:r>
    </w:p>
    <w:p>
      <w:pPr>
        <w:spacing w:after="0"/>
        <w:ind w:left="0"/>
        <w:jc w:val="both"/>
      </w:pPr>
      <w:r>
        <w:rPr>
          <w:rFonts w:ascii="Times New Roman"/>
          <w:b w:val="false"/>
          <w:i w:val="false"/>
          <w:color w:val="000000"/>
          <w:sz w:val="28"/>
        </w:rPr>
        <w:t>
      Центр – Южно – Казахстанский Государственный педагогический институт, улица А.Байтурсынова, № 13</w:t>
      </w:r>
    </w:p>
    <w:p>
      <w:pPr>
        <w:spacing w:after="0"/>
        <w:ind w:left="0"/>
        <w:jc w:val="both"/>
      </w:pPr>
      <w:r>
        <w:rPr>
          <w:rFonts w:ascii="Times New Roman"/>
          <w:b w:val="false"/>
          <w:i w:val="false"/>
          <w:color w:val="000000"/>
          <w:sz w:val="28"/>
        </w:rPr>
        <w:t>
      Избирательный участок № 96</w:t>
      </w:r>
    </w:p>
    <w:p>
      <w:pPr>
        <w:spacing w:after="0"/>
        <w:ind w:left="0"/>
        <w:jc w:val="both"/>
      </w:pPr>
      <w:r>
        <w:rPr>
          <w:rFonts w:ascii="Times New Roman"/>
          <w:b w:val="false"/>
          <w:i w:val="false"/>
          <w:color w:val="000000"/>
          <w:sz w:val="28"/>
        </w:rPr>
        <w:t>
      Центр – проспект Тауке хана, № 2а</w:t>
      </w:r>
    </w:p>
    <w:p>
      <w:pPr>
        <w:spacing w:after="0"/>
        <w:ind w:left="0"/>
        <w:jc w:val="both"/>
      </w:pPr>
      <w:r>
        <w:rPr>
          <w:rFonts w:ascii="Times New Roman"/>
          <w:b w:val="false"/>
          <w:i w:val="false"/>
          <w:color w:val="000000"/>
          <w:sz w:val="28"/>
        </w:rPr>
        <w:t>
      Избирательный участок № 97</w:t>
      </w:r>
    </w:p>
    <w:p>
      <w:pPr>
        <w:spacing w:after="0"/>
        <w:ind w:left="0"/>
        <w:jc w:val="both"/>
      </w:pPr>
      <w:r>
        <w:rPr>
          <w:rFonts w:ascii="Times New Roman"/>
          <w:b w:val="false"/>
          <w:i w:val="false"/>
          <w:color w:val="000000"/>
          <w:sz w:val="28"/>
        </w:rPr>
        <w:t>
      Центр – Гимназия № 8 имени М.Х.Дулати, улица Казыбек би, № 29.</w:t>
      </w:r>
    </w:p>
    <w:p>
      <w:pPr>
        <w:spacing w:after="0"/>
        <w:ind w:left="0"/>
        <w:jc w:val="both"/>
      </w:pPr>
      <w:r>
        <w:rPr>
          <w:rFonts w:ascii="Times New Roman"/>
          <w:b w:val="false"/>
          <w:i w:val="false"/>
          <w:color w:val="000000"/>
          <w:sz w:val="28"/>
        </w:rPr>
        <w:t>
      Улица М.Х.Дулати №№ 2, 6, 8, улица И.Есенберлина №№ 9, 13, 13а, улица Г.Иляева №№ 64, 66, улица Казыбек би №№ 13, 29, улица А.Пушкина №№ 9, 13, проспект Тауке хана №№ 32, 37, 60, 62, улица Токаева №№ 10а, 12, 14, 16, 18, 23, улица Туркестанская, №№ 14, 16, 20, улица С.Турысова №№ 1, 3, 5, 7, 9, 15, 17, 19, 21, 23, 27, 29, 33, 35, 37, 39, 41, 43, 47, 51а, улица С.Турысова 1-тупик №№ 1, 1а, 1б, 2, 4, улица С.Турысова 4 - тупик №№ 1, 3, 3/1, 3/2, 4, 5, 5/1, 5/2, 6, 7, 9, улица Узбекская №№ 40, 40а, 49, 49а.</w:t>
      </w:r>
    </w:p>
    <w:p>
      <w:pPr>
        <w:spacing w:after="0"/>
        <w:ind w:left="0"/>
        <w:jc w:val="both"/>
      </w:pPr>
      <w:r>
        <w:rPr>
          <w:rFonts w:ascii="Times New Roman"/>
          <w:b w:val="false"/>
          <w:i w:val="false"/>
          <w:color w:val="000000"/>
          <w:sz w:val="28"/>
        </w:rPr>
        <w:t>
      Избирательный участок № 98</w:t>
      </w:r>
    </w:p>
    <w:p>
      <w:pPr>
        <w:spacing w:after="0"/>
        <w:ind w:left="0"/>
        <w:jc w:val="both"/>
      </w:pPr>
      <w:r>
        <w:rPr>
          <w:rFonts w:ascii="Times New Roman"/>
          <w:b w:val="false"/>
          <w:i w:val="false"/>
          <w:color w:val="000000"/>
          <w:sz w:val="28"/>
        </w:rPr>
        <w:t>
      Центр – Колледж № 5, улица Туркестанская, № 2а.</w:t>
      </w:r>
    </w:p>
    <w:p>
      <w:pPr>
        <w:spacing w:after="0"/>
        <w:ind w:left="0"/>
        <w:jc w:val="both"/>
      </w:pPr>
      <w:r>
        <w:rPr>
          <w:rFonts w:ascii="Times New Roman"/>
          <w:b w:val="false"/>
          <w:i w:val="false"/>
          <w:color w:val="000000"/>
          <w:sz w:val="28"/>
        </w:rPr>
        <w:t>
      Площадь Аль-Фараби №№ 1а, 3а, улица Дехканская № 2, улица Туркестанская №№ 2/1, 2/2, 2/3, 2/4, 2/4а, 2/5, 2/6, 2/6а, 2/7.</w:t>
      </w:r>
    </w:p>
    <w:p>
      <w:pPr>
        <w:spacing w:after="0"/>
        <w:ind w:left="0"/>
        <w:jc w:val="both"/>
      </w:pPr>
      <w:r>
        <w:rPr>
          <w:rFonts w:ascii="Times New Roman"/>
          <w:b w:val="false"/>
          <w:i w:val="false"/>
          <w:color w:val="000000"/>
          <w:sz w:val="28"/>
        </w:rPr>
        <w:t>
      Избирательный участок № 99</w:t>
      </w:r>
    </w:p>
    <w:p>
      <w:pPr>
        <w:spacing w:after="0"/>
        <w:ind w:left="0"/>
        <w:jc w:val="both"/>
      </w:pPr>
      <w:r>
        <w:rPr>
          <w:rFonts w:ascii="Times New Roman"/>
          <w:b w:val="false"/>
          <w:i w:val="false"/>
          <w:color w:val="000000"/>
          <w:sz w:val="28"/>
        </w:rPr>
        <w:t>
      Центр - Учебный центр имени Б.Момышулы Министерства внутренних дел Республики Казахстан, улица Ж.Адырбекова, № 139а.</w:t>
      </w:r>
    </w:p>
    <w:p>
      <w:pPr>
        <w:spacing w:after="0"/>
        <w:ind w:left="0"/>
        <w:jc w:val="both"/>
      </w:pPr>
      <w:r>
        <w:rPr>
          <w:rFonts w:ascii="Times New Roman"/>
          <w:b w:val="false"/>
          <w:i w:val="false"/>
          <w:color w:val="000000"/>
          <w:sz w:val="28"/>
        </w:rPr>
        <w:t>
      Микрорайон Отрар (Верхний): многоэтажные дома №№ 38, 40, 41, 42, 42/1, 43, 46, 47, 48, 49, 50, 51, 52, 53, 54, 55, 56, 57, 58/1, 58/2, 59, 60, частные дома №№ 18, 33, 34, 39, 50, 55, 70, 83, 100, 111, 113 и дома без номеров, улица О.Жанибекова дома без номеров.</w:t>
      </w:r>
    </w:p>
    <w:p>
      <w:pPr>
        <w:spacing w:after="0"/>
        <w:ind w:left="0"/>
        <w:jc w:val="both"/>
      </w:pPr>
      <w:r>
        <w:rPr>
          <w:rFonts w:ascii="Times New Roman"/>
          <w:b w:val="false"/>
          <w:i w:val="false"/>
          <w:color w:val="000000"/>
          <w:sz w:val="28"/>
        </w:rPr>
        <w:t>
      Избирательный участок № 100</w:t>
      </w:r>
    </w:p>
    <w:p>
      <w:pPr>
        <w:spacing w:after="0"/>
        <w:ind w:left="0"/>
        <w:jc w:val="both"/>
      </w:pPr>
      <w:r>
        <w:rPr>
          <w:rFonts w:ascii="Times New Roman"/>
          <w:b w:val="false"/>
          <w:i w:val="false"/>
          <w:color w:val="000000"/>
          <w:sz w:val="28"/>
        </w:rPr>
        <w:t>
      Центр – Школа-лицей № 7 имени К.Спатаева, проспект Республики, № 3</w:t>
      </w:r>
    </w:p>
    <w:p>
      <w:pPr>
        <w:spacing w:after="0"/>
        <w:ind w:left="0"/>
        <w:jc w:val="both"/>
      </w:pPr>
      <w:r>
        <w:rPr>
          <w:rFonts w:ascii="Times New Roman"/>
          <w:b w:val="false"/>
          <w:i w:val="false"/>
          <w:color w:val="000000"/>
          <w:sz w:val="28"/>
        </w:rPr>
        <w:t>
      Площадь Аль-Фараби, № 2, 4, проспект Бейбитшилик, №№ 2, 2а, 4, 4а, 6, 6а, 8, 8а, проспект Б.Момышулы №№ 3, 3а, 5, 7, 7а, 9, 9а, проспект Республики № 1.</w:t>
      </w:r>
    </w:p>
    <w:p>
      <w:pPr>
        <w:spacing w:after="0"/>
        <w:ind w:left="0"/>
        <w:jc w:val="both"/>
      </w:pPr>
      <w:r>
        <w:rPr>
          <w:rFonts w:ascii="Times New Roman"/>
          <w:b w:val="false"/>
          <w:i w:val="false"/>
          <w:color w:val="000000"/>
          <w:sz w:val="28"/>
        </w:rPr>
        <w:t>
      Избирательный участок № 101</w:t>
      </w:r>
    </w:p>
    <w:p>
      <w:pPr>
        <w:spacing w:after="0"/>
        <w:ind w:left="0"/>
        <w:jc w:val="both"/>
      </w:pPr>
      <w:r>
        <w:rPr>
          <w:rFonts w:ascii="Times New Roman"/>
          <w:b w:val="false"/>
          <w:i w:val="false"/>
          <w:color w:val="000000"/>
          <w:sz w:val="28"/>
        </w:rPr>
        <w:t>
      Центр – Семейно-врачебная амбулатория "Айқап", микрорайон "Айқап", улица Парниковая, № 35,</w:t>
      </w:r>
    </w:p>
    <w:p>
      <w:pPr>
        <w:spacing w:after="0"/>
        <w:ind w:left="0"/>
        <w:jc w:val="both"/>
      </w:pPr>
      <w:r>
        <w:rPr>
          <w:rFonts w:ascii="Times New Roman"/>
          <w:b w:val="false"/>
          <w:i w:val="false"/>
          <w:color w:val="000000"/>
          <w:sz w:val="28"/>
        </w:rPr>
        <w:t>
      В участок входят микрорайон "Айқап" полностью и дома 351 квартала.</w:t>
      </w:r>
    </w:p>
    <w:p>
      <w:pPr>
        <w:spacing w:after="0"/>
        <w:ind w:left="0"/>
        <w:jc w:val="both"/>
      </w:pPr>
      <w:r>
        <w:rPr>
          <w:rFonts w:ascii="Times New Roman"/>
          <w:b w:val="false"/>
          <w:i w:val="false"/>
          <w:color w:val="000000"/>
          <w:sz w:val="28"/>
        </w:rPr>
        <w:t>
      Избирательный участок № 102</w:t>
      </w:r>
    </w:p>
    <w:p>
      <w:pPr>
        <w:spacing w:after="0"/>
        <w:ind w:left="0"/>
        <w:jc w:val="both"/>
      </w:pPr>
      <w:r>
        <w:rPr>
          <w:rFonts w:ascii="Times New Roman"/>
          <w:b w:val="false"/>
          <w:i w:val="false"/>
          <w:color w:val="000000"/>
          <w:sz w:val="28"/>
        </w:rPr>
        <w:t>
      Центр – Школа - гимназия № 20 имени Г.Титова, проспект Республики, № 9.</w:t>
      </w:r>
    </w:p>
    <w:p>
      <w:pPr>
        <w:spacing w:after="0"/>
        <w:ind w:left="0"/>
        <w:jc w:val="both"/>
      </w:pPr>
      <w:r>
        <w:rPr>
          <w:rFonts w:ascii="Times New Roman"/>
          <w:b w:val="false"/>
          <w:i w:val="false"/>
          <w:color w:val="000000"/>
          <w:sz w:val="28"/>
        </w:rPr>
        <w:t>
      Улица А.Аскарова №№ 1, 3, 5, 7, 9, улица Т.Айбергенова №№ 1, 2, 3, 4, 5, 6, 7, 7б, 8, 10, проезд Т.Айбергенова №№ 1, 3, 4, 5, 6, 8, 10, 12, 14, площадь Аль-Фараби № 10, проспект Республики №№ 11, 13.</w:t>
      </w:r>
    </w:p>
    <w:p>
      <w:pPr>
        <w:spacing w:after="0"/>
        <w:ind w:left="0"/>
        <w:jc w:val="both"/>
      </w:pPr>
      <w:r>
        <w:rPr>
          <w:rFonts w:ascii="Times New Roman"/>
          <w:b w:val="false"/>
          <w:i w:val="false"/>
          <w:color w:val="000000"/>
          <w:sz w:val="28"/>
        </w:rPr>
        <w:t>
      Избирательный участок № 103</w:t>
      </w:r>
    </w:p>
    <w:p>
      <w:pPr>
        <w:spacing w:after="0"/>
        <w:ind w:left="0"/>
        <w:jc w:val="both"/>
      </w:pPr>
      <w:r>
        <w:rPr>
          <w:rFonts w:ascii="Times New Roman"/>
          <w:b w:val="false"/>
          <w:i w:val="false"/>
          <w:color w:val="000000"/>
          <w:sz w:val="28"/>
        </w:rPr>
        <w:t>
      Центр – Средняя школа № 17 имени М.Лермонтова, улица Володарского, № 15.</w:t>
      </w:r>
    </w:p>
    <w:p>
      <w:pPr>
        <w:spacing w:after="0"/>
        <w:ind w:left="0"/>
        <w:jc w:val="both"/>
      </w:pPr>
      <w:r>
        <w:rPr>
          <w:rFonts w:ascii="Times New Roman"/>
          <w:b w:val="false"/>
          <w:i w:val="false"/>
          <w:color w:val="000000"/>
          <w:sz w:val="28"/>
        </w:rPr>
        <w:t>
      Улица Володарского №№ 17, 21, 23, 25, улица Ерманова № 8, проспект Кабанбай-батыра №№ 1, 5, 5-а, 7, 7-а, 9, 9а, 9б, 11а, 11б, 13, 13а, 17, улица Сапак датка №№ 19, 21, 23.</w:t>
      </w:r>
    </w:p>
    <w:p>
      <w:pPr>
        <w:spacing w:after="0"/>
        <w:ind w:left="0"/>
        <w:jc w:val="both"/>
      </w:pPr>
      <w:r>
        <w:rPr>
          <w:rFonts w:ascii="Times New Roman"/>
          <w:b w:val="false"/>
          <w:i w:val="false"/>
          <w:color w:val="000000"/>
          <w:sz w:val="28"/>
        </w:rPr>
        <w:t>
      Избирательный участок № 104</w:t>
      </w:r>
    </w:p>
    <w:p>
      <w:pPr>
        <w:spacing w:after="0"/>
        <w:ind w:left="0"/>
        <w:jc w:val="both"/>
      </w:pPr>
      <w:r>
        <w:rPr>
          <w:rFonts w:ascii="Times New Roman"/>
          <w:b w:val="false"/>
          <w:i w:val="false"/>
          <w:color w:val="000000"/>
          <w:sz w:val="28"/>
        </w:rPr>
        <w:t>
      Центр –Технический колледж, улица Жастар, № 2.</w:t>
      </w:r>
    </w:p>
    <w:p>
      <w:pPr>
        <w:spacing w:after="0"/>
        <w:ind w:left="0"/>
        <w:jc w:val="both"/>
      </w:pPr>
      <w:r>
        <w:rPr>
          <w:rFonts w:ascii="Times New Roman"/>
          <w:b w:val="false"/>
          <w:i w:val="false"/>
          <w:color w:val="000000"/>
          <w:sz w:val="28"/>
        </w:rPr>
        <w:t>
      Улица Анарова №№ 8, 8а, 10, 10а, 10б, улица Жастык №№ 4, 6, 8, проспект Кабанбай батыра №№ 3, 2, 2а, 2б, 6, 8, 10,10а, 10б, 12,14, 16, 18, 24, 1-ая Зеленая балка №№ 1а, 1б, 2, 4, 5, 6, 7, 9, 11, 11а, 12а, 15, 16, 19, 22а, 23, 24, 27, 29, 32, 33, 34, 37, 37а, 39, 43, 47, 51, 53, 57, 59, 61, 63, 65, 69, 141, 141а, 141б, 143,145, 147, 147а, 149, 149а, 151, 153, 157, 161, 304, 308, 310, 312, 314, 316, 318, 320, 321, 322, 322а, 324, 326, 326а, 328, 330, 340, 365, 369, 373, 377, 377а, 387, 387а, 389, 389а, 391, 393, 407, 412а, 413, 415, 417, 419, 421, 421а, 425, 427, 428, 429, 431, 432, 434, 436, 436а, 442, 444, 444а, 471, 473, 477, 481, 481а, 483, 484, 485, 489, 493, 494, 495, 497, 499, 500, 501, 503, 505, 509, 513, 517, 519, 521, улица Шыганак №№ 1, 1а, 2, 2а, 11, 13а, 15, 21, 23, 23а, 25, 25а, 27, 29, 31, 31а, 31б, 31в, 33, 33а, 34, 34а, 35а, 35б, 45, 45а, 47, 49, 51, 57, 57а, проезд Спортивный №№ 3а, 4/3, 7/3, 7/4,7/6.</w:t>
      </w:r>
    </w:p>
    <w:p>
      <w:pPr>
        <w:spacing w:after="0"/>
        <w:ind w:left="0"/>
        <w:jc w:val="both"/>
      </w:pPr>
      <w:r>
        <w:rPr>
          <w:rFonts w:ascii="Times New Roman"/>
          <w:b w:val="false"/>
          <w:i w:val="false"/>
          <w:color w:val="000000"/>
          <w:sz w:val="28"/>
        </w:rPr>
        <w:t>
      Избирательный участок № 105</w:t>
      </w:r>
    </w:p>
    <w:p>
      <w:pPr>
        <w:spacing w:after="0"/>
        <w:ind w:left="0"/>
        <w:jc w:val="both"/>
      </w:pPr>
      <w:r>
        <w:rPr>
          <w:rFonts w:ascii="Times New Roman"/>
          <w:b w:val="false"/>
          <w:i w:val="false"/>
          <w:color w:val="000000"/>
          <w:sz w:val="28"/>
        </w:rPr>
        <w:t>
      Центр – Средняя школа № 19 имени У.Жанибекова, улица Т.Алимкулова, № 14.</w:t>
      </w:r>
    </w:p>
    <w:p>
      <w:pPr>
        <w:spacing w:after="0"/>
        <w:ind w:left="0"/>
        <w:jc w:val="both"/>
      </w:pPr>
      <w:r>
        <w:rPr>
          <w:rFonts w:ascii="Times New Roman"/>
          <w:b w:val="false"/>
          <w:i w:val="false"/>
          <w:color w:val="000000"/>
          <w:sz w:val="28"/>
        </w:rPr>
        <w:t>
      Улица Т.Алимкулова №№ 2, 4, 6, 7а, 8, 16, 18, 20, 24, 26, 28, 30, 34, 34а, 36, 38, улица Казахстанская правда №№ 2/2, 4/1, 4/3, 3/1, 6/1, 6/3, 6/4, 10/3, 5/1, 10/2, 7/2, 12/2, 12/3, 12/1, 11/1, 14/2, 9/2, 16/2, 13/1, 15/1, 18/1, 18/2, 13/2, 15/2, 22/4, 20/1, 22/1, 24/1, 17/2, 19/3, 19/2, 21/1, 26/2, 26/1, 23, 49/2, 46/1, 9/3, 14/1, 20/2, 17/1, 19/1, 46/2, улица Кошкар-ата №№ 1, 2, 3, 3а, 5, 5а, 6, 7, 8, 9, 10, 11, 12, 13, 14, 15, 16, 18, 19, 20, 21, 23а, 25, 27, 29, 30,31, 32, 33, 33/1, 33/2, 35, 35/2, 36, 41, 41/1, 41/3, 42, 43, 44, 44/1, 45, 46, 49, 50, 51, 52, 53, 54, 60, 62, 63, 64, 65, 66, 68, 69, 70, 71, 72, 72а, 73,74,75, 77,78,79, 79а, 80,81, 81а, 82, 83, 83а, 83б, 84, 85, 86, 87, 87а, 88, 89, 90, 91, 92, 92а, 94, 95, 96, 98, 99, 99а, 100, 101, 102, 102а, 103, 104, 105, 105а, 106, 106а, 107, 108, 109, 109а, 111, 112, 113, 114, 115, 115а, 116, 117, 118, 119, 120, 121, 121а, 122, 123, 125, 125а, 127, 128, 129, 130,131,132, улица Таннуры №№ 90, 96, 96/2, 96/4, 98, 98а, 102, 104, 104/2, 106, 106а, 108, 108/1, 108/2, 108/3, 107, 105, 110, 110а, 110б, 112, 112/1, 112/2, 112/3, 113, 113/1, 113/5, 114, 114/в, 114а, 115, 115/2, 116, 116в, 117, 117а, 118, улица Толеби №№ 12, 12а, 12б.</w:t>
      </w:r>
    </w:p>
    <w:p>
      <w:pPr>
        <w:spacing w:after="0"/>
        <w:ind w:left="0"/>
        <w:jc w:val="both"/>
      </w:pPr>
      <w:r>
        <w:rPr>
          <w:rFonts w:ascii="Times New Roman"/>
          <w:b w:val="false"/>
          <w:i w:val="false"/>
          <w:color w:val="000000"/>
          <w:sz w:val="28"/>
        </w:rPr>
        <w:t>
      Избирательный участок № 106</w:t>
      </w:r>
    </w:p>
    <w:p>
      <w:pPr>
        <w:spacing w:after="0"/>
        <w:ind w:left="0"/>
        <w:jc w:val="both"/>
      </w:pPr>
      <w:r>
        <w:rPr>
          <w:rFonts w:ascii="Times New Roman"/>
          <w:b w:val="false"/>
          <w:i w:val="false"/>
          <w:color w:val="000000"/>
          <w:sz w:val="28"/>
        </w:rPr>
        <w:t>
      Центр – Казахстанский университет Дружбы народов, улица Толеби, № 32.</w:t>
      </w:r>
    </w:p>
    <w:p>
      <w:pPr>
        <w:spacing w:after="0"/>
        <w:ind w:left="0"/>
        <w:jc w:val="both"/>
      </w:pPr>
      <w:r>
        <w:rPr>
          <w:rFonts w:ascii="Times New Roman"/>
          <w:b w:val="false"/>
          <w:i w:val="false"/>
          <w:color w:val="000000"/>
          <w:sz w:val="28"/>
        </w:rPr>
        <w:t>
      Улица Т.Алимкулова №№ 3, 5, 7, 9, 11, 13, 15, 19, 21, 23, проезд Т.Алимкулова №№ 23,25, улица Бекетти №№ 70, 72, 74, 76, 78, 80, 90, 94, 98, 100, 110, 108, 114, 115, 116, 117, 118, 119, 122, 124, 126, 132, 135, 136, 137, 138, 139, 142, 143, 144, 145, 147, 150, 156, 158, 160, 162, 165, 169, 172, 173, 174, 178, 180, 183, 184,186, 188, 189, 192, 194, 196, 201, 205, 207, 211, 215, 216, 217, 218, 220, 224, 227, 228, 230, 231, 233, 234, 241, 242, 243, 245, 247, 249, 252, 256, 262, 263, 268, 269, 272, 274, 275, 276, 277, 278, 279, 280, 282, 283, 284, 288, 289, 293, 301, 302, 303, 304, 305, 306, 310, 311, 313, 317, 318, 319, 320, 324, 327, 329, 330, 333, 334, 338, 339, 345, 350, 354, 356, 357, 358, 360, 361, 365, 366, 367, 368, 369, 379, 383, 384, 387, 391, 392, 393, 394, 395, 396, 397, 398, 400, 404, 406, 409, 415, 421, 423, 426, 427, 428, улица Проектная № 5, улица Толеби №№ 14,16, 20, 22, 24, 30, 32а, 34.</w:t>
      </w:r>
    </w:p>
    <w:p>
      <w:pPr>
        <w:spacing w:after="0"/>
        <w:ind w:left="0"/>
        <w:jc w:val="both"/>
      </w:pPr>
      <w:r>
        <w:rPr>
          <w:rFonts w:ascii="Times New Roman"/>
          <w:b w:val="false"/>
          <w:i w:val="false"/>
          <w:color w:val="000000"/>
          <w:sz w:val="28"/>
        </w:rPr>
        <w:t>
      Избирательный участок № 107</w:t>
      </w:r>
    </w:p>
    <w:p>
      <w:pPr>
        <w:spacing w:after="0"/>
        <w:ind w:left="0"/>
        <w:jc w:val="both"/>
      </w:pPr>
      <w:r>
        <w:rPr>
          <w:rFonts w:ascii="Times New Roman"/>
          <w:b w:val="false"/>
          <w:i w:val="false"/>
          <w:color w:val="000000"/>
          <w:sz w:val="28"/>
        </w:rPr>
        <w:t>
      Центр – Средняя школа № 18 имени Ш.Уалиханова, проспект Республики, № 39б.</w:t>
      </w:r>
    </w:p>
    <w:p>
      <w:pPr>
        <w:spacing w:after="0"/>
        <w:ind w:left="0"/>
        <w:jc w:val="both"/>
      </w:pPr>
      <w:r>
        <w:rPr>
          <w:rFonts w:ascii="Times New Roman"/>
          <w:b w:val="false"/>
          <w:i w:val="false"/>
          <w:color w:val="000000"/>
          <w:sz w:val="28"/>
        </w:rPr>
        <w:t>
      Улица Ю.Гагарина №№ 6, 8, улица Жангелдина №№ 16, 16а, 16б, 16в, 18, 20, 20а, 22, 22а, 26, 28, 30, 32, улица А.Молдагуловой № 6а, проспект Республики №№ 35, 37, 39, 41, 41а.</w:t>
      </w:r>
    </w:p>
    <w:p>
      <w:pPr>
        <w:spacing w:after="0"/>
        <w:ind w:left="0"/>
        <w:jc w:val="both"/>
      </w:pPr>
      <w:r>
        <w:rPr>
          <w:rFonts w:ascii="Times New Roman"/>
          <w:b w:val="false"/>
          <w:i w:val="false"/>
          <w:color w:val="000000"/>
          <w:sz w:val="28"/>
        </w:rPr>
        <w:t>
      Избирательный участок № 108</w:t>
      </w:r>
    </w:p>
    <w:p>
      <w:pPr>
        <w:spacing w:after="0"/>
        <w:ind w:left="0"/>
        <w:jc w:val="both"/>
      </w:pPr>
      <w:r>
        <w:rPr>
          <w:rFonts w:ascii="Times New Roman"/>
          <w:b w:val="false"/>
          <w:i w:val="false"/>
          <w:color w:val="000000"/>
          <w:sz w:val="28"/>
        </w:rPr>
        <w:t>
      Центр – Школа-гимназия № 45, улица Ш.Калдаякова, № 1.</w:t>
      </w:r>
    </w:p>
    <w:p>
      <w:pPr>
        <w:spacing w:after="0"/>
        <w:ind w:left="0"/>
        <w:jc w:val="both"/>
      </w:pPr>
      <w:r>
        <w:rPr>
          <w:rFonts w:ascii="Times New Roman"/>
          <w:b w:val="false"/>
          <w:i w:val="false"/>
          <w:color w:val="000000"/>
          <w:sz w:val="28"/>
        </w:rPr>
        <w:t>
      Улица Жангелдина №№ 10, 12, 12а, 12б, 12в, 12г, 14, улица Ш.Қалдаякова № 1/1, 1/3, 1/5, 2/5, 4/5, 4а/5, проспект Республики №№ 21, 21а, 23, 23а, 25, 25а, 25б, 25г, 25д, 27, 29, 31.</w:t>
      </w:r>
    </w:p>
    <w:p>
      <w:pPr>
        <w:spacing w:after="0"/>
        <w:ind w:left="0"/>
        <w:jc w:val="both"/>
      </w:pPr>
      <w:r>
        <w:rPr>
          <w:rFonts w:ascii="Times New Roman"/>
          <w:b w:val="false"/>
          <w:i w:val="false"/>
          <w:color w:val="000000"/>
          <w:sz w:val="28"/>
        </w:rPr>
        <w:t>
      Избирательный участок № 109</w:t>
      </w:r>
    </w:p>
    <w:p>
      <w:pPr>
        <w:spacing w:after="0"/>
        <w:ind w:left="0"/>
        <w:jc w:val="both"/>
      </w:pPr>
      <w:r>
        <w:rPr>
          <w:rFonts w:ascii="Times New Roman"/>
          <w:b w:val="false"/>
          <w:i w:val="false"/>
          <w:color w:val="000000"/>
          <w:sz w:val="28"/>
        </w:rPr>
        <w:t>
      Центр – Школа-лицей № 15 имени Д.Менделеева, проспект Республики, без номера.</w:t>
      </w:r>
    </w:p>
    <w:p>
      <w:pPr>
        <w:spacing w:after="0"/>
        <w:ind w:left="0"/>
        <w:jc w:val="both"/>
      </w:pPr>
      <w:r>
        <w:rPr>
          <w:rFonts w:ascii="Times New Roman"/>
          <w:b w:val="false"/>
          <w:i w:val="false"/>
          <w:color w:val="000000"/>
          <w:sz w:val="28"/>
        </w:rPr>
        <w:t>
      Улица Т.Айбергенова №№ 1а, 1б, 1г, 5а, 5б, 5в, улица А.Жангелдина №№ 8, 8а, проспект Республики №№ 15, 15а, 17, 17а, 19, 19а, 19б.</w:t>
      </w:r>
    </w:p>
    <w:p>
      <w:pPr>
        <w:spacing w:after="0"/>
        <w:ind w:left="0"/>
        <w:jc w:val="both"/>
      </w:pPr>
      <w:r>
        <w:rPr>
          <w:rFonts w:ascii="Times New Roman"/>
          <w:b w:val="false"/>
          <w:i w:val="false"/>
          <w:color w:val="000000"/>
          <w:sz w:val="28"/>
        </w:rPr>
        <w:t>
      Избирательный участок № 110</w:t>
      </w:r>
    </w:p>
    <w:p>
      <w:pPr>
        <w:spacing w:after="0"/>
        <w:ind w:left="0"/>
        <w:jc w:val="both"/>
      </w:pPr>
      <w:r>
        <w:rPr>
          <w:rFonts w:ascii="Times New Roman"/>
          <w:b w:val="false"/>
          <w:i w:val="false"/>
          <w:color w:val="000000"/>
          <w:sz w:val="28"/>
        </w:rPr>
        <w:t>
      Центр – Южно-Казахстанская Государственная фармацевтическая академия, площадь Аль-Фараби, № 1.</w:t>
      </w:r>
    </w:p>
    <w:p>
      <w:pPr>
        <w:spacing w:after="0"/>
        <w:ind w:left="0"/>
        <w:jc w:val="both"/>
      </w:pPr>
      <w:r>
        <w:rPr>
          <w:rFonts w:ascii="Times New Roman"/>
          <w:b w:val="false"/>
          <w:i w:val="false"/>
          <w:color w:val="000000"/>
          <w:sz w:val="28"/>
        </w:rPr>
        <w:t>
      Площадь Аль-Фараби №№ 5а, 7, 9, улица Жангелдина №№ 1, 3, 5, 5а, 7, 9, 9а,13а, улица Хаят №№ 1, 3, 5, 7, 9, 9а, 21-49.</w:t>
      </w:r>
    </w:p>
    <w:p>
      <w:pPr>
        <w:spacing w:after="0"/>
        <w:ind w:left="0"/>
        <w:jc w:val="both"/>
      </w:pPr>
      <w:r>
        <w:rPr>
          <w:rFonts w:ascii="Times New Roman"/>
          <w:b w:val="false"/>
          <w:i w:val="false"/>
          <w:color w:val="000000"/>
          <w:sz w:val="28"/>
        </w:rPr>
        <w:t>
      Избирательный участок № 111</w:t>
      </w:r>
    </w:p>
    <w:p>
      <w:pPr>
        <w:spacing w:after="0"/>
        <w:ind w:left="0"/>
        <w:jc w:val="both"/>
      </w:pPr>
      <w:r>
        <w:rPr>
          <w:rFonts w:ascii="Times New Roman"/>
          <w:b w:val="false"/>
          <w:i w:val="false"/>
          <w:color w:val="000000"/>
          <w:sz w:val="28"/>
        </w:rPr>
        <w:t>
      Центр – Шымкентская городская комплексная специализированная детско-юношеская спортивная школа олимпийского резерва № 1, улица А.Жангелдина, № 13а.</w:t>
      </w:r>
    </w:p>
    <w:p>
      <w:pPr>
        <w:spacing w:after="0"/>
        <w:ind w:left="0"/>
        <w:jc w:val="both"/>
      </w:pPr>
      <w:r>
        <w:rPr>
          <w:rFonts w:ascii="Times New Roman"/>
          <w:b w:val="false"/>
          <w:i w:val="false"/>
          <w:color w:val="000000"/>
          <w:sz w:val="28"/>
        </w:rPr>
        <w:t>
      Улица Амангелды №№ 7-72, улица Айтеке би № 9, улица Бостандық №№ 52, 52а, 54, 56, 56а, 58, 58а, 62, 68, 70, 72, 74, 74а, 76, 78, 82, 82/1, улица А.Жангелдина №№ 2, 2а, улица Ш.Калдаякова № 1а, микрорайон "Қарасу" №№ 1, 3, 3а, 4а, 4б, 12, 13, 14, 45, 46, 54, 57, 58, 59, 60, 61, 82, 83, 84, 85, 106, 111 и 1 дом без номера, тупик Кызыл аскер №№ 1–10, улица 8 Марта № 20, улица Милицейская №№ 1-42, улица Пугачева №№ 1-10, улица Хаят №№ 2, 4, 6, 8, 10, 12, 14, улица Шымкентская №№ 11, 13, 15, 17, 19, 21, 23, 25, 27, 29, 31, 33, 35, 39а, 41, 43, 45, 47, 49, 55.</w:t>
      </w:r>
    </w:p>
    <w:p>
      <w:pPr>
        <w:spacing w:after="0"/>
        <w:ind w:left="0"/>
        <w:jc w:val="both"/>
      </w:pPr>
      <w:r>
        <w:rPr>
          <w:rFonts w:ascii="Times New Roman"/>
          <w:b w:val="false"/>
          <w:i w:val="false"/>
          <w:color w:val="000000"/>
          <w:sz w:val="28"/>
        </w:rPr>
        <w:t>
      Избирательный участок № 112</w:t>
      </w:r>
    </w:p>
    <w:p>
      <w:pPr>
        <w:spacing w:after="0"/>
        <w:ind w:left="0"/>
        <w:jc w:val="both"/>
      </w:pPr>
      <w:r>
        <w:rPr>
          <w:rFonts w:ascii="Times New Roman"/>
          <w:b w:val="false"/>
          <w:i w:val="false"/>
          <w:color w:val="000000"/>
          <w:sz w:val="28"/>
        </w:rPr>
        <w:t>
      Центр – Школа-гимназия № 64 имени Ж.Аймаутова, микрорайон "Карасу", без номера.</w:t>
      </w:r>
    </w:p>
    <w:p>
      <w:pPr>
        <w:spacing w:after="0"/>
        <w:ind w:left="0"/>
        <w:jc w:val="both"/>
      </w:pPr>
      <w:r>
        <w:rPr>
          <w:rFonts w:ascii="Times New Roman"/>
          <w:b w:val="false"/>
          <w:i w:val="false"/>
          <w:color w:val="000000"/>
          <w:sz w:val="28"/>
        </w:rPr>
        <w:t>
      Улица Айтеке би №№ 59, 61, 63, улица Ерназарова №№ 2, 2а, 4, 4а, 6, 8, 10а, переулок Ерназарова №№ 1, 2, 3, 5, 6, 8, 9, 11, 12, 13, 15, 17, 19, 21, улица Казахстанская №№ 3, 4, 4а, 5, 9, 11, микрорайон "Карасу" №№ 1а, 8, 9, 18, 20, 21, 22, 23, 28, 36, 39, 40, 43, 47, 48, 65, 66, 67, 69, 70, 78, 109, 110, улица 8 Марта №№ 3, 5, 5а, 7, 9, 11, 13, 17, 23, 25, 27, 31, 33, 37, 37а, 39, 41, 43, 49, 51, улица Ш.Рашидова №№ 4-10, 13, 13а, 15, 15а, 26 и 2 дома без номеров.</w:t>
      </w:r>
    </w:p>
    <w:p>
      <w:pPr>
        <w:spacing w:after="0"/>
        <w:ind w:left="0"/>
        <w:jc w:val="both"/>
      </w:pPr>
      <w:r>
        <w:rPr>
          <w:rFonts w:ascii="Times New Roman"/>
          <w:b w:val="false"/>
          <w:i w:val="false"/>
          <w:color w:val="000000"/>
          <w:sz w:val="28"/>
        </w:rPr>
        <w:t>
      Избирательный участок № 113</w:t>
      </w:r>
    </w:p>
    <w:p>
      <w:pPr>
        <w:spacing w:after="0"/>
        <w:ind w:left="0"/>
        <w:jc w:val="both"/>
      </w:pPr>
      <w:r>
        <w:rPr>
          <w:rFonts w:ascii="Times New Roman"/>
          <w:b w:val="false"/>
          <w:i w:val="false"/>
          <w:color w:val="000000"/>
          <w:sz w:val="28"/>
        </w:rPr>
        <w:t>
      Центр – Администрация рынка "Самал", микрорайон "Самал-1", улица Т.Рыскулова, № 162.</w:t>
      </w:r>
    </w:p>
    <w:p>
      <w:pPr>
        <w:spacing w:after="0"/>
        <w:ind w:left="0"/>
        <w:jc w:val="both"/>
      </w:pPr>
      <w:r>
        <w:rPr>
          <w:rFonts w:ascii="Times New Roman"/>
          <w:b w:val="false"/>
          <w:i w:val="false"/>
          <w:color w:val="000000"/>
          <w:sz w:val="28"/>
        </w:rPr>
        <w:t>
      Проспект Б.Момышулы четная сторона №№ 68-154, улица Керимше четная сторона №№ 62-106, улица Бейбарыс султана №№ 3-86, улица Шиели №№ 1-59, улица Алмалы №№ 2-64, улица Шабдалы №№ 1-84, улица Жангакты №№ 1-95, улица А.Мересьева №№ 2-28, улица Кашурникова №№ 15-100, улица М.Жалиля №№ 1-86, улица Черкасова №№ 1-86, улица С.Юллаева №№ 4-85, улица Постышева нечетная сторона №№ 3-91, улица Шардаринская №№ 1-18, улица Железникова №№ 1-27.</w:t>
      </w:r>
    </w:p>
    <w:p>
      <w:pPr>
        <w:spacing w:after="0"/>
        <w:ind w:left="0"/>
        <w:jc w:val="both"/>
      </w:pPr>
      <w:r>
        <w:rPr>
          <w:rFonts w:ascii="Times New Roman"/>
          <w:b w:val="false"/>
          <w:i w:val="false"/>
          <w:color w:val="000000"/>
          <w:sz w:val="28"/>
        </w:rPr>
        <w:t>
      Избирательный участок № 114</w:t>
      </w:r>
    </w:p>
    <w:p>
      <w:pPr>
        <w:spacing w:after="0"/>
        <w:ind w:left="0"/>
        <w:jc w:val="both"/>
      </w:pPr>
      <w:r>
        <w:rPr>
          <w:rFonts w:ascii="Times New Roman"/>
          <w:b w:val="false"/>
          <w:i w:val="false"/>
          <w:color w:val="000000"/>
          <w:sz w:val="28"/>
        </w:rPr>
        <w:t>
      Центр – Центр досуга молодежи, улица Жангельдина, №17.</w:t>
      </w:r>
    </w:p>
    <w:p>
      <w:pPr>
        <w:spacing w:after="0"/>
        <w:ind w:left="0"/>
        <w:jc w:val="both"/>
      </w:pPr>
      <w:r>
        <w:rPr>
          <w:rFonts w:ascii="Times New Roman"/>
          <w:b w:val="false"/>
          <w:i w:val="false"/>
          <w:color w:val="000000"/>
          <w:sz w:val="28"/>
        </w:rPr>
        <w:t>
      Улица Жангелдина № 24а, улица Заводская № 7, улица А.Молдагуловой №№ 2, 4, 4а, 6, 6(вставка), 7, 8а, 9, 10, 12, 15, 15-а, 17, 19, 25, улица Ш.Рашидова №№ 98, 100, 108, 110, 112, 114, 116, проспект Республики №№ 43а, 45.</w:t>
      </w:r>
    </w:p>
    <w:p>
      <w:pPr>
        <w:spacing w:after="0"/>
        <w:ind w:left="0"/>
        <w:jc w:val="both"/>
      </w:pPr>
      <w:r>
        <w:rPr>
          <w:rFonts w:ascii="Times New Roman"/>
          <w:b w:val="false"/>
          <w:i w:val="false"/>
          <w:color w:val="000000"/>
          <w:sz w:val="28"/>
        </w:rPr>
        <w:t>
      Избирательный участок № 115</w:t>
      </w:r>
    </w:p>
    <w:p>
      <w:pPr>
        <w:spacing w:after="0"/>
        <w:ind w:left="0"/>
        <w:jc w:val="both"/>
      </w:pPr>
      <w:r>
        <w:rPr>
          <w:rFonts w:ascii="Times New Roman"/>
          <w:b w:val="false"/>
          <w:i w:val="false"/>
          <w:color w:val="000000"/>
          <w:sz w:val="28"/>
        </w:rPr>
        <w:t>
      Центр – Школа-интернат № 12 имени М.Тасовой, улица Сапак датка № 6.</w:t>
      </w:r>
    </w:p>
    <w:p>
      <w:pPr>
        <w:spacing w:after="0"/>
        <w:ind w:left="0"/>
        <w:jc w:val="both"/>
      </w:pPr>
      <w:r>
        <w:rPr>
          <w:rFonts w:ascii="Times New Roman"/>
          <w:b w:val="false"/>
          <w:i w:val="false"/>
          <w:color w:val="000000"/>
          <w:sz w:val="28"/>
        </w:rPr>
        <w:t xml:space="preserve">
      Улица Айтеке би №№ 2, 6, 6а, 6б, 8, 8а, 8б, 8в, 10, 14, 16, 18, 18а, 26, 28, 30, 24, 26а, 28а, 30, 30а, 30б, 30в, 30г, 30/2, 30/4, 30/5, 30/6, 30/7, 30/8, 30/10а, 30/11, 30/12, 30/13, 30/14, 30/15, 30/16, 30/17, 30/18, 30/19, 30/21, 30/22, 32, улица Володарского №№ 2, 2а, 2б, 2в, 3, 5, 7, 9, 11, 13, улица Ерманова №№ 3, 5, 7, 11а, 13, 13а, улица Сапак датка №№ 1, 2а, 3, 5, 6, 7, 7а, 8, 9, 10, 11, 12, 13, 15, проезд Сапақ датка №№ 1, 3, 4, 6, 7, 10, 13, 13а. </w:t>
      </w:r>
    </w:p>
    <w:p>
      <w:pPr>
        <w:spacing w:after="0"/>
        <w:ind w:left="0"/>
        <w:jc w:val="both"/>
      </w:pPr>
      <w:r>
        <w:rPr>
          <w:rFonts w:ascii="Times New Roman"/>
          <w:b w:val="false"/>
          <w:i w:val="false"/>
          <w:color w:val="000000"/>
          <w:sz w:val="28"/>
        </w:rPr>
        <w:t>
      Избирательный участок № 116</w:t>
      </w:r>
    </w:p>
    <w:p>
      <w:pPr>
        <w:spacing w:after="0"/>
        <w:ind w:left="0"/>
        <w:jc w:val="both"/>
      </w:pPr>
      <w:r>
        <w:rPr>
          <w:rFonts w:ascii="Times New Roman"/>
          <w:b w:val="false"/>
          <w:i w:val="false"/>
          <w:color w:val="000000"/>
          <w:sz w:val="28"/>
        </w:rPr>
        <w:t>
      Центр – Средняя школа № 22 имени Коркыт-ата, улица Быковского, № 54.</w:t>
      </w:r>
    </w:p>
    <w:p>
      <w:pPr>
        <w:spacing w:after="0"/>
        <w:ind w:left="0"/>
        <w:jc w:val="both"/>
      </w:pPr>
      <w:r>
        <w:rPr>
          <w:rFonts w:ascii="Times New Roman"/>
          <w:b w:val="false"/>
          <w:i w:val="false"/>
          <w:color w:val="000000"/>
          <w:sz w:val="28"/>
        </w:rPr>
        <w:t>
      Улица Артельная №№ 67, 69, 71, улица Асем №№ 1, 3, 5, 7, 9, 11, проезд Болимше №№ 3, 4, 5, 6, 7, 23, улица Быковского №№ 1, 2, 4, 5, 6, 7, 27, 28, 30, 31, 32, 55, 59, улица Есил №№ 2, 3, 4, 5, 6, 6а,16, 20, 25, улица Кездеме №№ 2, 2а, 4, 6, 10, 10а, 10б, 51, 55, 57, 57/1, 59, 61, 63, 65а, 65б, 65в, 69, 71, 73, 75, 77, 77/1, 79, 79/1, 81, улица Оперштейна №№ 1, 2, 3, 4, 6, 8, улица Ондиристи № 1, улица Ш.Рашидова №№ 12, 25а, 25б, 25в, 27, проезд Рекордный №№ 1, 7, 10, проезд Ткацкий №№ 4, 6, 8, улица В.Терешковой №№ 1а, 1б, 2, 2а, 2б, 3, 3а, 4а, 5, 5а, 7, 8, 8а, 9а, 10а, 11а, 12а, 13а, 14а, 15а, 16, 18, 20, 25, 46, 47, 48, 49, 50, 50а, проезд Орнек №№ 4, 5, 6, 16.</w:t>
      </w:r>
    </w:p>
    <w:p>
      <w:pPr>
        <w:spacing w:after="0"/>
        <w:ind w:left="0"/>
        <w:jc w:val="both"/>
      </w:pPr>
      <w:r>
        <w:rPr>
          <w:rFonts w:ascii="Times New Roman"/>
          <w:b w:val="false"/>
          <w:i w:val="false"/>
          <w:color w:val="000000"/>
          <w:sz w:val="28"/>
        </w:rPr>
        <w:t>
      Избирательный участок № 117</w:t>
      </w:r>
    </w:p>
    <w:p>
      <w:pPr>
        <w:spacing w:after="0"/>
        <w:ind w:left="0"/>
        <w:jc w:val="both"/>
      </w:pPr>
      <w:r>
        <w:rPr>
          <w:rFonts w:ascii="Times New Roman"/>
          <w:b w:val="false"/>
          <w:i w:val="false"/>
          <w:color w:val="000000"/>
          <w:sz w:val="28"/>
        </w:rPr>
        <w:t>
      Центр – Средняя школа № 79, улица И.Жансугурова, № 10.</w:t>
      </w:r>
    </w:p>
    <w:p>
      <w:pPr>
        <w:spacing w:after="0"/>
        <w:ind w:left="0"/>
        <w:jc w:val="both"/>
      </w:pPr>
      <w:r>
        <w:rPr>
          <w:rFonts w:ascii="Times New Roman"/>
          <w:b w:val="false"/>
          <w:i w:val="false"/>
          <w:color w:val="000000"/>
          <w:sz w:val="28"/>
        </w:rPr>
        <w:t>
      Улица Анарова №№ 20, 28, 30, 32, улица Володарского №№ 1, 1а, 2, 4, 6, 8, 10, улица И.Жансугурова №№ 2, 2/1, 4, 4/2, 4/3, 4/4, 5, 6, 6а, 8, 12, 14, 16, 18, 20, 20а, 20б, улица Жастык №№ 1, 3, 4, 5, 6, 7, 9, 11, 13, 15, 17, 19, проезд Жолшы №№ 3, 4, 5, 6, 7, 8, улица Застенная №№ 1, 1а, 2, 2а, 3, 4, 4б, 5, 6, 6а, 7б, 8, 8а, 9, 9а, 10, 11, 12, 13, 14, 15, 16, 17, 17а, 18, 18а, 19, улица 1-ая Зеленая балка №№ 154а, 163, 165, 175, 177, 179, 179а, 181, 181а, 183, 185, 185а, 185б, 187, 189а, 199, 199а, 203, 209, 209б, 211, 211а, 215, 217, 223, 223а, 225, 227, 231, 233, 240,243г, 245, 247, 247б, 249, 249а, 249б, 249в, 251, 251а, 251б, 255, 261, 263, 267, 269, 271, 273, 275, 279, 283а, 285, 285а 287, 287а, 291, 293,295, 295а, 297, 303, 307а, 309, 305, 313, 324а, 325, 267, 309а, 317, 307б, 217б, 318а 321, 331, 331а, 331б, 319, 327, 329, 333, 334, 337, 339, 339а, 341, 343,345, 346, 347а, 348, 348а, 348б, 348в, 349, 350, 351, 352, 352а, 353, 354, 355, 356, 356а, 357, 358, 359, 360, 364, 366, 368, 370, 372, 378, 378а, 380, 381а, 384, 384а, 390, 392, 392а, 394, 396, 400, 402, 404, 408, 410, 412, 412а, 414, 416, 416а, 418а, 422, 422а, 422б, 424, 426, 426а, проезд Машинистов №№ 3, 5,7, проезд Багдаршам №№ 3,4, 4а, 5, 5а, 6, 6а, 7, 8, 8а, проезд Спортивный №№ 3, 3а, 5, 7,12,12а, 13, 16, 16а, городок Хлопзавода №№ 3, 4, 5, 6, 9, 10,10а, 11,12, 13, 14, 15, 16, 16а.</w:t>
      </w:r>
    </w:p>
    <w:p>
      <w:pPr>
        <w:spacing w:after="0"/>
        <w:ind w:left="0"/>
        <w:jc w:val="both"/>
      </w:pPr>
      <w:r>
        <w:rPr>
          <w:rFonts w:ascii="Times New Roman"/>
          <w:b w:val="false"/>
          <w:i w:val="false"/>
          <w:color w:val="000000"/>
          <w:sz w:val="28"/>
        </w:rPr>
        <w:t>
      Избирательный участок № 118</w:t>
      </w:r>
    </w:p>
    <w:p>
      <w:pPr>
        <w:spacing w:after="0"/>
        <w:ind w:left="0"/>
        <w:jc w:val="both"/>
      </w:pPr>
      <w:r>
        <w:rPr>
          <w:rFonts w:ascii="Times New Roman"/>
          <w:b w:val="false"/>
          <w:i w:val="false"/>
          <w:color w:val="000000"/>
          <w:sz w:val="28"/>
        </w:rPr>
        <w:t>
      Центр – Второй учебный корпус международного гуманитарно-технического университета, улица Быковского, № 54.</w:t>
      </w:r>
    </w:p>
    <w:p>
      <w:pPr>
        <w:spacing w:after="0"/>
        <w:ind w:left="0"/>
        <w:jc w:val="both"/>
      </w:pPr>
      <w:r>
        <w:rPr>
          <w:rFonts w:ascii="Times New Roman"/>
          <w:b w:val="false"/>
          <w:i w:val="false"/>
          <w:color w:val="000000"/>
          <w:sz w:val="28"/>
        </w:rPr>
        <w:t>
      Улица Артельная №№ 59-69, улица Абдразакова №№ 1, 2, 3, 4, 5, 6, 7, 8, 9, 10, 11, 15, 20, проезд А.Жангелдина №№ 4, 6, 6а, 8, 8а, 8б, микрорайон "Карасу" №№ 4, 5, 6, 7, 25/29, 26, 27, улица Ш.Рашидова №№ 30, 32, 34, 56, 61, 63, 65, 69, 73,75.</w:t>
      </w:r>
    </w:p>
    <w:p>
      <w:pPr>
        <w:spacing w:after="0"/>
        <w:ind w:left="0"/>
        <w:jc w:val="both"/>
      </w:pPr>
      <w:r>
        <w:rPr>
          <w:rFonts w:ascii="Times New Roman"/>
          <w:b w:val="false"/>
          <w:i w:val="false"/>
          <w:color w:val="000000"/>
          <w:sz w:val="28"/>
        </w:rPr>
        <w:t>
      Избирательный участок № 119</w:t>
      </w:r>
    </w:p>
    <w:p>
      <w:pPr>
        <w:spacing w:after="0"/>
        <w:ind w:left="0"/>
        <w:jc w:val="both"/>
      </w:pPr>
      <w:r>
        <w:rPr>
          <w:rFonts w:ascii="Times New Roman"/>
          <w:b w:val="false"/>
          <w:i w:val="false"/>
          <w:color w:val="000000"/>
          <w:sz w:val="28"/>
        </w:rPr>
        <w:t>
      Центр – Средняя школа № 6 имени Ж.Баласагун, улица Сурикова, без номера.</w:t>
      </w:r>
    </w:p>
    <w:p>
      <w:pPr>
        <w:spacing w:after="0"/>
        <w:ind w:left="0"/>
        <w:jc w:val="both"/>
      </w:pPr>
      <w:r>
        <w:rPr>
          <w:rFonts w:ascii="Times New Roman"/>
          <w:b w:val="false"/>
          <w:i w:val="false"/>
          <w:color w:val="000000"/>
          <w:sz w:val="28"/>
        </w:rPr>
        <w:t>
      Улица Акбастау №№ 2, 2а, 4, 4а, 6, 8, 10, 12, 14, 18, 20, 22, улица Артельная №№ 2, 4, 12, 20, 24, улица Гульбах №№ 1, 2, 8, улица Н.Ерметова №№ 1, 2, 4, 6, 7, 8, 9, 11, 12, 13, 14, 15, 16, 17, 18, 20, 21, 22, 23, 24, 25, 26, 27, улица Кызыл жулдыз №№ 3, 4, 5, 6, 7б, 8, 12, 14, 18а, улица Можайского №№ 1, 1б, 2, 4, 4а, 5, 6, 7, 8, 9, 11, 12, 12а, 13, 14, 15, 17, 18, 19, 20, 21, улица Рабочий городок №№ 2, 3, 4, 5, 6, 14, 15, 19, 21, улица Репина №№ 3, 4, 5, 6, 7, 8, 9, 10, 11, 12, 13, 14, 15, 16, 17, 18, 19, 20, улица Седова №№ 1, 2, 4, 5, 5а, 6, 7, 8, 9, 10, 11, 12, 13, 14, 15, 15а, 16, 17, 18, 19, 20, 21, 23, 24, 25, 26, улица Суворова №№ 2, 4а, 6, 11, 12, 13, 14, 15, 16, 17,18, 19, 21, 22, 23, 23а, 23-б, 24, 25, 26, 27, 28, 30, 32, проезд Суворова №№ 1, 2, 2а, 2б, 3, 4, 5, 5а, 6, 7, улица Сурикова №№ 1, 1а, 2, 3, 3а, 4, 5, 6, 7, 10, 14, 15, 17, 18, 20, 21, 23, 25, 27, 31.</w:t>
      </w:r>
    </w:p>
    <w:p>
      <w:pPr>
        <w:spacing w:after="0"/>
        <w:ind w:left="0"/>
        <w:jc w:val="both"/>
      </w:pPr>
      <w:r>
        <w:rPr>
          <w:rFonts w:ascii="Times New Roman"/>
          <w:b w:val="false"/>
          <w:i w:val="false"/>
          <w:color w:val="000000"/>
          <w:sz w:val="28"/>
        </w:rPr>
        <w:t>
      Избирательный участок № 120</w:t>
      </w:r>
    </w:p>
    <w:p>
      <w:pPr>
        <w:spacing w:after="0"/>
        <w:ind w:left="0"/>
        <w:jc w:val="both"/>
      </w:pPr>
      <w:r>
        <w:rPr>
          <w:rFonts w:ascii="Times New Roman"/>
          <w:b w:val="false"/>
          <w:i w:val="false"/>
          <w:color w:val="000000"/>
          <w:sz w:val="28"/>
        </w:rPr>
        <w:t>
      Центр – Региональный социально-иновационный университет, улица В.Терешковой, № 14.</w:t>
      </w:r>
    </w:p>
    <w:p>
      <w:pPr>
        <w:spacing w:after="0"/>
        <w:ind w:left="0"/>
        <w:jc w:val="both"/>
      </w:pPr>
      <w:r>
        <w:rPr>
          <w:rFonts w:ascii="Times New Roman"/>
          <w:b w:val="false"/>
          <w:i w:val="false"/>
          <w:color w:val="000000"/>
          <w:sz w:val="28"/>
        </w:rPr>
        <w:t>
      Улица Акбастау №№ 28, 30, 32, 34, 36, 40, 44, 46, 48, 50, 52, 53б, 56, 58, 60, 62, 64, 64а, 66, 68, 70, 72, 74, 76, 80, 82, 84, 86, 88, 94, 96, 98, 98а, 100, 101, 102, 104, 106, 106а, 110, 110а, 112, 114, 116, 122, 124, 124а, 126, 128, улица Артельная №№ 5, 19, 21, 27, 29, 53, 57, 59, 61, 63, 65, 67, 69,71, улица Богет №№ 1, 3, 3/1, 4, 5, 6, 7, 10, 17, 19, 22, 23, 25, 27, 29, 33, 35, 39, 41, 43, 45, 47, 49, 51, 53, 53/1, 53/2, 53/3, 53/4, 53/11, 55, 55/2, 55/3, 55/5, 55/6, 55/7, 55/10, 55/12, 55а, 57, 57/1, 57/3, 57/4, 57/6, 57/7, 57/8, 57/9, 57/10, 57/11, 57/12, 69, проезд Богет №№ 8а, 9, 10, 20, улица Дачная №№ 4, 5, 6, 7, 8, 9, 10, 11, 12, 13, 14, улица Баян батыра №№ 2, 4, 6, 6а, 8, 10, 12, 12б, 13, 14, 15, 15/5, 16, 17, 18, 19, 20, 21, 22, 23, 23а, 23б, 24, 26, 28а, 30, 32, 34, 34а, 36, 36а, 38, 40, 42, 43/1, 43/2, 43/4, 44, 46, 46а, 48, 52а, 55/7, 55/8, 55/9, 56, 57, 57/9, 57/11, 58, 64, 65, 68, 99а, 115, 119, улица Н.Ерметова №№ 28, 28а, 29-46, 48-71, 73, 74, 75, 76, 77, 78, 79, 80, улица Жагалау №№ 1/1, 1/2, 1/3, 1/4, 1а, 1б, 2/2, 2/4, 2а, 3, 3/1, 3/3, 3/4, 4/1, 4/3, 5, 5/1, 5/3, 5/4, 6/1, 6/2, 6/3, 6/4, 7, 9, 11, 12, 13, 14, 15, 17, 17а, 19, проезд Жазык №№ 1/1, 3, 4, 5, 6, 7, 8, 9, 10, 11, 12, улица Жолшы №№ 1/2, 1/3, 1/4, 1/5, 1/6, 3/1, 3/3, проезд Ю.Ишанкулова №№ 8, 13, 15, 15а, 16, 18, 19, 21,22, тупик Ю.Ишанкулова №№ 2, 4, 5, 6, 7, 20, 53б, улица Ковалева №№ 3, 4, 5, 6, 7, 8, 10, 12, 13, 14, 15, 16, 16а, 17, 18, 18а, 18б, 26, 27, 30, 32, 34, 36, 38, 82, тупик Ковалевской №№ 3, 5, 13, 15а, 15б, 16, 16а, 17, 18, 20, 24а, 24б, 26, 28, 30, 32, 36, 38, 42, 42а, улица Можайского №№ 23, 25, 26, 29, 30, 31, 32, 33, 34, 35, 36, 38, 39, 41, 42, 43, 44, 45, 46, 47, 48, 49, 50, 51, 52, 53, 54, 55, 56, 57, 58, 59, 60, 61, 64, 65, 66, 67, 68, 69, 70, 71, 72, 73, 74, 75, 76, 78, 79, 80, 81, 82, 83, 84, 87, 89, 90, 92, 94, улица Каскалдак №№ 1, 2, 2/6, 2а, 2б, 4, 4а, 5, 6, 9, 10, 11, 12, 13, 14, 16, 17, 18, 20, 21, 22, 23, 24, 26, 27, 27а, 28, 29, 31, 33, проезд Песочный №№ 1, 1а, 2, 4, 5, 6, 6а, улица Седова №№ 27, 29, 30, 31, 32, 34, 36, 36а, 37, 38, 39, 40, 41, 42, 43, 44, 59, 60, 62, 66, 66а, 71, улица Сурикова №№ 33, 34, 35, 37, 39, 41, 43, 45, 47, 49, 51, 54, 66, проезд Тар №№ 2, 3, 7, 8а, 9, 11, 14.</w:t>
      </w:r>
    </w:p>
    <w:p>
      <w:pPr>
        <w:spacing w:after="0"/>
        <w:ind w:left="0"/>
        <w:jc w:val="both"/>
      </w:pPr>
      <w:r>
        <w:rPr>
          <w:rFonts w:ascii="Times New Roman"/>
          <w:b w:val="false"/>
          <w:i w:val="false"/>
          <w:color w:val="000000"/>
          <w:sz w:val="28"/>
        </w:rPr>
        <w:t>
      Избирательный участок № 121</w:t>
      </w:r>
    </w:p>
    <w:p>
      <w:pPr>
        <w:spacing w:after="0"/>
        <w:ind w:left="0"/>
        <w:jc w:val="both"/>
      </w:pPr>
      <w:r>
        <w:rPr>
          <w:rFonts w:ascii="Times New Roman"/>
          <w:b w:val="false"/>
          <w:i w:val="false"/>
          <w:color w:val="000000"/>
          <w:sz w:val="28"/>
        </w:rPr>
        <w:t>
      Центр - Товарищество с ограниченной ответственностью "Онтустик Жарык Транзит", улица Энергетиков, № 1.</w:t>
      </w:r>
    </w:p>
    <w:p>
      <w:pPr>
        <w:spacing w:after="0"/>
        <w:ind w:left="0"/>
        <w:jc w:val="both"/>
      </w:pPr>
      <w:r>
        <w:rPr>
          <w:rFonts w:ascii="Times New Roman"/>
          <w:b w:val="false"/>
          <w:i w:val="false"/>
          <w:color w:val="000000"/>
          <w:sz w:val="28"/>
        </w:rPr>
        <w:t>
      Улица Абат №№ 2-37, улица Ш.Ашурходжаева №№ 1-29, улица Н.Сералиева №№ 1-62, улица Тобыл №№ 1-25, улица Достык №№ 60, 62, 66, 68, проезд Забадамский №№ 1-42, 44-89, улица Акжауын №№ 1, 2, 3, 4, 5, 6, 7, 8, 9, 10, 12, 16, 20, 24, 26, 30, 32, 34, 36, 38, 40а, 42, проезд Акжауын №№ 1-42, улица Молдир №№ 2, 2б, 3в, 12, 14, 16, 18, 20, 22, 24, 26, 28, 30, 32, 34, 36, 38, 40, 42, 44, 46, 48, улица Оркендеу №№ 1-27, проезд Оркендеу №№ 3-24, проезд Кырман №№ 1, 3, 5, 7, 9, 11, 13, 15, 17, 19, 21, 23, 25, проезд Редько №№ 1-23, улица Б.Саттарханова №№ 1-40, 42, 44, 46, 48, 50, 52, 54, 56, 58, 60, 62, 64, 66, 68, проезд Б.Саттарханова № 3-60 и дома без номеров, улица Талтус №№ 1-23, 46, 50, 54, 54а, 55, 56, 58, 58а, 58б, 59, 60, 61, 64, 65, 67, 68, 89, улица Славянская №№ 1- 6, улица Табысты №№ 1-20, улица Таржол №№ 2-19, улица Чайковского №№ 1, 3, 5, 7, 9, 11, 13, 15, 17, 19, 21, 23, 25, 27, 29.</w:t>
      </w:r>
    </w:p>
    <w:p>
      <w:pPr>
        <w:spacing w:after="0"/>
        <w:ind w:left="0"/>
        <w:jc w:val="both"/>
      </w:pPr>
      <w:r>
        <w:rPr>
          <w:rFonts w:ascii="Times New Roman"/>
          <w:b w:val="false"/>
          <w:i w:val="false"/>
          <w:color w:val="000000"/>
          <w:sz w:val="28"/>
        </w:rPr>
        <w:t xml:space="preserve">
      Избирательный участок № 122 </w:t>
      </w:r>
    </w:p>
    <w:p>
      <w:pPr>
        <w:spacing w:after="0"/>
        <w:ind w:left="0"/>
        <w:jc w:val="both"/>
      </w:pPr>
      <w:r>
        <w:rPr>
          <w:rFonts w:ascii="Times New Roman"/>
          <w:b w:val="false"/>
          <w:i w:val="false"/>
          <w:color w:val="000000"/>
          <w:sz w:val="28"/>
        </w:rPr>
        <w:t>
      Центр – Средняя школа № 13 имени Мукими, улица Чайковского, № 90.</w:t>
      </w:r>
    </w:p>
    <w:p>
      <w:pPr>
        <w:spacing w:after="0"/>
        <w:ind w:left="0"/>
        <w:jc w:val="both"/>
      </w:pPr>
      <w:r>
        <w:rPr>
          <w:rFonts w:ascii="Times New Roman"/>
          <w:b w:val="false"/>
          <w:i w:val="false"/>
          <w:color w:val="000000"/>
          <w:sz w:val="28"/>
        </w:rPr>
        <w:t>
      Улица Боз-Арык №№ 13, 15, 17, 21, 22, 23, 24, 25, 26, 26а, 27, 28, 29, 30, 32, 34, 35, 36, 37, 38, 39, 41, 42, 43, 44, 45, 46, 47, 48, 49, 50, 51, 52, 53, 54, 55, 56, 58, 60, 62, улица Бесарыс №№ 79, 80, 81, 84, 86, 88, 90, 92, 94, 96, улица Баян батыра №№ 64, 71, 78, 78а, 80, 81, 82, 82а, 83, 84, 85, 86, 87, 89, 90, 91, 92, 93, 94, 94а, 95, 96, 97, 98, 99, 100, 101, 102, 103, 104, 105, 106, 107, 109, 125, 127, 129, улица Достык №№ 21-54, 54а, 55, 56, 57, 59, 61, 65, 67, 69, 71, 73, 73а, улица Забадамская №№ 1-31, улица А.Макаренко №№ 1-72, проезд А.Макаренко №№ 1-39, улица Молдир №№ 1, 3, 3а, 5, 7, 9, 11, 11а, 13, 15, 17а, 17, 19, 21, 23, 25, 27, 31, 33, 35, 37, 39, 41, 43, улица Нура №№ 5, 6, 7, 8, 9, 9а, 10, 11, 11а, 12, 13, 14, 15, 16, 17, 7а, 18, 18а, 19, 19а, 20, 20а, 21, 22, 22а, 23а, 24, 25, 26, 27, 27а, 28, 29, 30, 31, 32, 33, 34, 35, 36, 37, 38, 39а, 39, 40, 41, 42, 43, 44, 45, 45а, 46, 48а, 48б, 48в, 50, 50а, 52, 54, 58, 60, 62, 64, 66, 68, 70, 72, 74, 76, 78, 78а, улица Б.Саттарханова №№ 45, 47, 51, 53, 55, 61, 63, 65, 67, 69, 71, 72, 73, 74, 77, 78, 79, 81, 83, 84, 85, 86, 87, 88, 89, 91, 93, 94, 93а, 95, 96, 99, 100, 101, 102, 104, 106, 108, 110, 112, 114, 116, 118, 122, 124, 126, 128, 130, 134, 134а, 136, 138, 140, 142, 144, 146, 148, 150, улица Е.Спатаева №№ 1-37, улица Таганская №№ 8, 9, 10, 11, 12, 13, 14, 15, 16, 17, 18, 19, 20, 27, 28, 29, 31, 32, 33, 34, 35, 36, 38, 40, 42, тупик Украинский №№ 1, 1а, 3, 5, 7, 9, 11, 13, 15, 17, 19, 23, 23а, 25, 27, 29, улица Чайковского №№ 31, 33, 34, 35, 36, 37, 38, 39, 40, 41, 42, 43, 44, 45, 46, 47, 48, 49, 50, 52, 54, 55, 56, 57, 58, 60, 61, 62, 63, 64, 65, 66, 67, 68, 69, 70, 72, 74, 75, 76, 77, 78, 79, 80, 84, 85, 85а, 86, 88, 89, 91,92, 93, 94, 95, 97, 98, 100, 102, 104, проезд Шыршалы №№ 2, 3, 4, 5, 7, 7а, 9, 10.</w:t>
      </w:r>
    </w:p>
    <w:p>
      <w:pPr>
        <w:spacing w:after="0"/>
        <w:ind w:left="0"/>
        <w:jc w:val="both"/>
      </w:pPr>
      <w:r>
        <w:rPr>
          <w:rFonts w:ascii="Times New Roman"/>
          <w:b w:val="false"/>
          <w:i w:val="false"/>
          <w:color w:val="000000"/>
          <w:sz w:val="28"/>
        </w:rPr>
        <w:t>
      Избирательный участок № 123</w:t>
      </w:r>
    </w:p>
    <w:p>
      <w:pPr>
        <w:spacing w:after="0"/>
        <w:ind w:left="0"/>
        <w:jc w:val="both"/>
      </w:pPr>
      <w:r>
        <w:rPr>
          <w:rFonts w:ascii="Times New Roman"/>
          <w:b w:val="false"/>
          <w:i w:val="false"/>
          <w:color w:val="000000"/>
          <w:sz w:val="28"/>
        </w:rPr>
        <w:t>
      Центр – Шымкентский городской противотуберкулезный диспансер, улица Жылкышиева, № 81.</w:t>
      </w:r>
    </w:p>
    <w:p>
      <w:pPr>
        <w:spacing w:after="0"/>
        <w:ind w:left="0"/>
        <w:jc w:val="both"/>
      </w:pPr>
      <w:r>
        <w:rPr>
          <w:rFonts w:ascii="Times New Roman"/>
          <w:b w:val="false"/>
          <w:i w:val="false"/>
          <w:color w:val="000000"/>
          <w:sz w:val="28"/>
        </w:rPr>
        <w:t>
      Шымкентский городской противотуберкулезный диспансер.</w:t>
      </w:r>
    </w:p>
    <w:p>
      <w:pPr>
        <w:spacing w:after="0"/>
        <w:ind w:left="0"/>
        <w:jc w:val="both"/>
      </w:pPr>
      <w:r>
        <w:rPr>
          <w:rFonts w:ascii="Times New Roman"/>
          <w:b w:val="false"/>
          <w:i w:val="false"/>
          <w:color w:val="000000"/>
          <w:sz w:val="28"/>
        </w:rPr>
        <w:t>
      Избирательный участок № 124</w:t>
      </w:r>
    </w:p>
    <w:p>
      <w:pPr>
        <w:spacing w:after="0"/>
        <w:ind w:left="0"/>
        <w:jc w:val="both"/>
      </w:pPr>
      <w:r>
        <w:rPr>
          <w:rFonts w:ascii="Times New Roman"/>
          <w:b w:val="false"/>
          <w:i w:val="false"/>
          <w:color w:val="000000"/>
          <w:sz w:val="28"/>
        </w:rPr>
        <w:t>
      Центр - Областная офтальмологическая больница, улица Д.Курманбекова, № 2.</w:t>
      </w:r>
    </w:p>
    <w:p>
      <w:pPr>
        <w:spacing w:after="0"/>
        <w:ind w:left="0"/>
        <w:jc w:val="both"/>
      </w:pPr>
      <w:r>
        <w:rPr>
          <w:rFonts w:ascii="Times New Roman"/>
          <w:b w:val="false"/>
          <w:i w:val="false"/>
          <w:color w:val="000000"/>
          <w:sz w:val="28"/>
        </w:rPr>
        <w:t>
      Областная офтальмологическая больница.</w:t>
      </w:r>
    </w:p>
    <w:p>
      <w:pPr>
        <w:spacing w:after="0"/>
        <w:ind w:left="0"/>
        <w:jc w:val="both"/>
      </w:pPr>
      <w:r>
        <w:rPr>
          <w:rFonts w:ascii="Times New Roman"/>
          <w:b w:val="false"/>
          <w:i w:val="false"/>
          <w:color w:val="000000"/>
          <w:sz w:val="28"/>
        </w:rPr>
        <w:t>
      Избирательный участок № 125</w:t>
      </w:r>
    </w:p>
    <w:p>
      <w:pPr>
        <w:spacing w:after="0"/>
        <w:ind w:left="0"/>
        <w:jc w:val="both"/>
      </w:pPr>
      <w:r>
        <w:rPr>
          <w:rFonts w:ascii="Times New Roman"/>
          <w:b w:val="false"/>
          <w:i w:val="false"/>
          <w:color w:val="000000"/>
          <w:sz w:val="28"/>
        </w:rPr>
        <w:t>
      Центр – Областная клиническая больница, улица Майлы-кожа, № 4.</w:t>
      </w:r>
    </w:p>
    <w:p>
      <w:pPr>
        <w:spacing w:after="0"/>
        <w:ind w:left="0"/>
        <w:jc w:val="both"/>
      </w:pPr>
      <w:r>
        <w:rPr>
          <w:rFonts w:ascii="Times New Roman"/>
          <w:b w:val="false"/>
          <w:i w:val="false"/>
          <w:color w:val="000000"/>
          <w:sz w:val="28"/>
        </w:rPr>
        <w:t>
      Областная клиническая больница.</w:t>
      </w:r>
    </w:p>
    <w:p>
      <w:pPr>
        <w:spacing w:after="0"/>
        <w:ind w:left="0"/>
        <w:jc w:val="both"/>
      </w:pPr>
      <w:r>
        <w:rPr>
          <w:rFonts w:ascii="Times New Roman"/>
          <w:b w:val="false"/>
          <w:i w:val="false"/>
          <w:color w:val="000000"/>
          <w:sz w:val="28"/>
        </w:rPr>
        <w:t xml:space="preserve">
      Избирательный участок № 126 </w:t>
      </w:r>
    </w:p>
    <w:p>
      <w:pPr>
        <w:spacing w:after="0"/>
        <w:ind w:left="0"/>
        <w:jc w:val="both"/>
      </w:pPr>
      <w:r>
        <w:rPr>
          <w:rFonts w:ascii="Times New Roman"/>
          <w:b w:val="false"/>
          <w:i w:val="false"/>
          <w:color w:val="000000"/>
          <w:sz w:val="28"/>
        </w:rPr>
        <w:t>
      Центр – Психоневрологический диспансер, Ташкентское шоссе, 3 км.</w:t>
      </w:r>
    </w:p>
    <w:p>
      <w:pPr>
        <w:spacing w:after="0"/>
        <w:ind w:left="0"/>
        <w:jc w:val="both"/>
      </w:pPr>
      <w:r>
        <w:rPr>
          <w:rFonts w:ascii="Times New Roman"/>
          <w:b w:val="false"/>
          <w:i w:val="false"/>
          <w:color w:val="000000"/>
          <w:sz w:val="28"/>
        </w:rPr>
        <w:t>
      Психоневрологический диспансер.</w:t>
      </w:r>
    </w:p>
    <w:p>
      <w:pPr>
        <w:spacing w:after="0"/>
        <w:ind w:left="0"/>
        <w:jc w:val="both"/>
      </w:pPr>
      <w:r>
        <w:rPr>
          <w:rFonts w:ascii="Times New Roman"/>
          <w:b w:val="false"/>
          <w:i w:val="false"/>
          <w:color w:val="000000"/>
          <w:sz w:val="28"/>
        </w:rPr>
        <w:t xml:space="preserve">
      Избирательный участок № 127 </w:t>
      </w:r>
    </w:p>
    <w:p>
      <w:pPr>
        <w:spacing w:after="0"/>
        <w:ind w:left="0"/>
        <w:jc w:val="both"/>
      </w:pPr>
      <w:r>
        <w:rPr>
          <w:rFonts w:ascii="Times New Roman"/>
          <w:b w:val="false"/>
          <w:i w:val="false"/>
          <w:color w:val="000000"/>
          <w:sz w:val="28"/>
        </w:rPr>
        <w:t>
      Центр – Областной онкологический диспансер, улица А.Байтурсынова, без номера.</w:t>
      </w:r>
    </w:p>
    <w:p>
      <w:pPr>
        <w:spacing w:after="0"/>
        <w:ind w:left="0"/>
        <w:jc w:val="both"/>
      </w:pPr>
      <w:r>
        <w:rPr>
          <w:rFonts w:ascii="Times New Roman"/>
          <w:b w:val="false"/>
          <w:i w:val="false"/>
          <w:color w:val="000000"/>
          <w:sz w:val="28"/>
        </w:rPr>
        <w:t>
      Областной онкологический диспансер.</w:t>
      </w:r>
    </w:p>
    <w:p>
      <w:pPr>
        <w:spacing w:after="0"/>
        <w:ind w:left="0"/>
        <w:jc w:val="both"/>
      </w:pPr>
      <w:r>
        <w:rPr>
          <w:rFonts w:ascii="Times New Roman"/>
          <w:b w:val="false"/>
          <w:i w:val="false"/>
          <w:color w:val="000000"/>
          <w:sz w:val="28"/>
        </w:rPr>
        <w:t>
      Избирательный участок № 128</w:t>
      </w:r>
    </w:p>
    <w:p>
      <w:pPr>
        <w:spacing w:after="0"/>
        <w:ind w:left="0"/>
        <w:jc w:val="both"/>
      </w:pPr>
      <w:r>
        <w:rPr>
          <w:rFonts w:ascii="Times New Roman"/>
          <w:b w:val="false"/>
          <w:i w:val="false"/>
          <w:color w:val="000000"/>
          <w:sz w:val="28"/>
        </w:rPr>
        <w:t>
      Центр – Средняя школа № 87, микрорайон "Самал-3", улица У.Аргынбекова, без номера.</w:t>
      </w:r>
    </w:p>
    <w:p>
      <w:pPr>
        <w:spacing w:after="0"/>
        <w:ind w:left="0"/>
        <w:jc w:val="both"/>
      </w:pPr>
      <w:r>
        <w:rPr>
          <w:rFonts w:ascii="Times New Roman"/>
          <w:b w:val="false"/>
          <w:i w:val="false"/>
          <w:color w:val="000000"/>
          <w:sz w:val="28"/>
        </w:rPr>
        <w:t>
      Микрорайон "Самал-3": улица Казына №№ 1-35, улица Озекти №№ 1-38, улица Атасу №№ 1-40, Алтын гасыр №№ 1-32, улица Ырысбак №№ 1-32, улица Нуршуак №№ 1-32, улица О.Малхарова №№ 1-34, улица Игилик №№ 1-32, улица Ерулик №№ 1-34, улица Егеменди ел №№ 1-34, улица Дархан №№ 1-30, улица Сарыозек №№ 1-30, улица Арайтан №№ 1-32, улица Б.Дауылбаева №№ 1-30, улица Манас №№ 1-36, улица Жасдаурен №№ 1-34, улица Б.Саттарханова №№ 1-36, улица К.Кайсенова №№ 1-32, улица Отырар №№ 1-32, улица Ештай ата №№ 1-32, улица Шорабека №№ 1-34, улица Оскенбая №№ 1-38, улица Тамшы булак №№ 1-34.</w:t>
      </w:r>
    </w:p>
    <w:p>
      <w:pPr>
        <w:spacing w:after="0"/>
        <w:ind w:left="0"/>
        <w:jc w:val="both"/>
      </w:pPr>
      <w:r>
        <w:rPr>
          <w:rFonts w:ascii="Times New Roman"/>
          <w:b w:val="false"/>
          <w:i w:val="false"/>
          <w:color w:val="000000"/>
          <w:sz w:val="28"/>
        </w:rPr>
        <w:t>
      Избирательный участок № 129</w:t>
      </w:r>
    </w:p>
    <w:p>
      <w:pPr>
        <w:spacing w:after="0"/>
        <w:ind w:left="0"/>
        <w:jc w:val="both"/>
      </w:pPr>
      <w:r>
        <w:rPr>
          <w:rFonts w:ascii="Times New Roman"/>
          <w:b w:val="false"/>
          <w:i w:val="false"/>
          <w:color w:val="000000"/>
          <w:sz w:val="28"/>
        </w:rPr>
        <w:t>
      Центр – "Железнодорожные госпитали медицины катастроф" Филиал Акционерного общества "Шымкентская железнодорожная больница", проспект Кабанбай батыра, без номера.</w:t>
      </w:r>
    </w:p>
    <w:p>
      <w:pPr>
        <w:spacing w:after="0"/>
        <w:ind w:left="0"/>
        <w:jc w:val="both"/>
      </w:pPr>
      <w:r>
        <w:rPr>
          <w:rFonts w:ascii="Times New Roman"/>
          <w:b w:val="false"/>
          <w:i w:val="false"/>
          <w:color w:val="000000"/>
          <w:sz w:val="28"/>
        </w:rPr>
        <w:t>
      "Железнодорожные госпитали медицины катастроф" Филиал Акционерного общества "Шымкентская железнодорожная больница".</w:t>
      </w:r>
    </w:p>
    <w:p>
      <w:pPr>
        <w:spacing w:after="0"/>
        <w:ind w:left="0"/>
        <w:jc w:val="both"/>
      </w:pPr>
      <w:r>
        <w:rPr>
          <w:rFonts w:ascii="Times New Roman"/>
          <w:b w:val="false"/>
          <w:i w:val="false"/>
          <w:color w:val="000000"/>
          <w:sz w:val="28"/>
        </w:rPr>
        <w:t>
      Избирательный участок № 130</w:t>
      </w:r>
    </w:p>
    <w:p>
      <w:pPr>
        <w:spacing w:after="0"/>
        <w:ind w:left="0"/>
        <w:jc w:val="both"/>
      </w:pPr>
      <w:r>
        <w:rPr>
          <w:rFonts w:ascii="Times New Roman"/>
          <w:b w:val="false"/>
          <w:i w:val="false"/>
          <w:color w:val="000000"/>
          <w:sz w:val="28"/>
        </w:rPr>
        <w:t>
      Центр – Областной перинатальный центр № 2, улица Ш.Рашидова, № 29.</w:t>
      </w:r>
    </w:p>
    <w:p>
      <w:pPr>
        <w:spacing w:after="0"/>
        <w:ind w:left="0"/>
        <w:jc w:val="both"/>
      </w:pPr>
      <w:r>
        <w:rPr>
          <w:rFonts w:ascii="Times New Roman"/>
          <w:b w:val="false"/>
          <w:i w:val="false"/>
          <w:color w:val="000000"/>
          <w:sz w:val="28"/>
        </w:rPr>
        <w:t>
      Областной перинатальный центр № 2.</w:t>
      </w:r>
    </w:p>
    <w:p>
      <w:pPr>
        <w:spacing w:after="0"/>
        <w:ind w:left="0"/>
        <w:jc w:val="both"/>
      </w:pPr>
      <w:r>
        <w:rPr>
          <w:rFonts w:ascii="Times New Roman"/>
          <w:b w:val="false"/>
          <w:i w:val="false"/>
          <w:color w:val="000000"/>
          <w:sz w:val="28"/>
        </w:rPr>
        <w:t>
      Избирательный участок № 131</w:t>
      </w:r>
    </w:p>
    <w:p>
      <w:pPr>
        <w:spacing w:after="0"/>
        <w:ind w:left="0"/>
        <w:jc w:val="both"/>
      </w:pPr>
      <w:r>
        <w:rPr>
          <w:rFonts w:ascii="Times New Roman"/>
          <w:b w:val="false"/>
          <w:i w:val="false"/>
          <w:color w:val="000000"/>
          <w:sz w:val="28"/>
        </w:rPr>
        <w:t>
      Центр - Средняя школа № 89, микрорайон "Асар", без номера.</w:t>
      </w:r>
    </w:p>
    <w:p>
      <w:pPr>
        <w:spacing w:after="0"/>
        <w:ind w:left="0"/>
        <w:jc w:val="both"/>
      </w:pPr>
      <w:r>
        <w:rPr>
          <w:rFonts w:ascii="Times New Roman"/>
          <w:b w:val="false"/>
          <w:i w:val="false"/>
          <w:color w:val="000000"/>
          <w:sz w:val="28"/>
        </w:rPr>
        <w:t>
      В участок входят участки № 3, № 5, № 6 микрорайона "Асар" и микрорайон "Тұран" полностью.</w:t>
      </w:r>
    </w:p>
    <w:p>
      <w:pPr>
        <w:spacing w:after="0"/>
        <w:ind w:left="0"/>
        <w:jc w:val="both"/>
      </w:pPr>
      <w:r>
        <w:rPr>
          <w:rFonts w:ascii="Times New Roman"/>
          <w:b w:val="false"/>
          <w:i w:val="false"/>
          <w:color w:val="000000"/>
          <w:sz w:val="28"/>
        </w:rPr>
        <w:t>
      Избирательный участок № 132</w:t>
      </w:r>
    </w:p>
    <w:p>
      <w:pPr>
        <w:spacing w:after="0"/>
        <w:ind w:left="0"/>
        <w:jc w:val="both"/>
      </w:pPr>
      <w:r>
        <w:rPr>
          <w:rFonts w:ascii="Times New Roman"/>
          <w:b w:val="false"/>
          <w:i w:val="false"/>
          <w:color w:val="000000"/>
          <w:sz w:val="28"/>
        </w:rPr>
        <w:t>
      Центр – Войсковая часть № 6506, улица Ж.Адырбекова, № 139.</w:t>
      </w:r>
    </w:p>
    <w:p>
      <w:pPr>
        <w:spacing w:after="0"/>
        <w:ind w:left="0"/>
        <w:jc w:val="both"/>
      </w:pPr>
      <w:r>
        <w:rPr>
          <w:rFonts w:ascii="Times New Roman"/>
          <w:b w:val="false"/>
          <w:i w:val="false"/>
          <w:color w:val="000000"/>
          <w:sz w:val="28"/>
        </w:rPr>
        <w:t>
      Войсковая часть № 6506.</w:t>
      </w:r>
    </w:p>
    <w:p>
      <w:pPr>
        <w:spacing w:after="0"/>
        <w:ind w:left="0"/>
        <w:jc w:val="both"/>
      </w:pPr>
      <w:r>
        <w:rPr>
          <w:rFonts w:ascii="Times New Roman"/>
          <w:b w:val="false"/>
          <w:i w:val="false"/>
          <w:color w:val="000000"/>
          <w:sz w:val="28"/>
        </w:rPr>
        <w:t>
      Избирательный участок № 133</w:t>
      </w:r>
    </w:p>
    <w:p>
      <w:pPr>
        <w:spacing w:after="0"/>
        <w:ind w:left="0"/>
        <w:jc w:val="both"/>
      </w:pPr>
      <w:r>
        <w:rPr>
          <w:rFonts w:ascii="Times New Roman"/>
          <w:b w:val="false"/>
          <w:i w:val="false"/>
          <w:color w:val="000000"/>
          <w:sz w:val="28"/>
        </w:rPr>
        <w:t>
      Центр – Учреждение ИЧ-167/11, микрорайон "Сауле", без номера.</w:t>
      </w:r>
    </w:p>
    <w:p>
      <w:pPr>
        <w:spacing w:after="0"/>
        <w:ind w:left="0"/>
        <w:jc w:val="both"/>
      </w:pPr>
      <w:r>
        <w:rPr>
          <w:rFonts w:ascii="Times New Roman"/>
          <w:b w:val="false"/>
          <w:i w:val="false"/>
          <w:color w:val="000000"/>
          <w:sz w:val="28"/>
        </w:rPr>
        <w:t>
      Учреждение ИЧ-167/11.</w:t>
      </w:r>
    </w:p>
    <w:p>
      <w:pPr>
        <w:spacing w:after="0"/>
        <w:ind w:left="0"/>
        <w:jc w:val="both"/>
      </w:pPr>
      <w:r>
        <w:rPr>
          <w:rFonts w:ascii="Times New Roman"/>
          <w:b w:val="false"/>
          <w:i w:val="false"/>
          <w:color w:val="000000"/>
          <w:sz w:val="28"/>
        </w:rPr>
        <w:t>
      Избирательный участок № 134</w:t>
      </w:r>
    </w:p>
    <w:p>
      <w:pPr>
        <w:spacing w:after="0"/>
        <w:ind w:left="0"/>
        <w:jc w:val="both"/>
      </w:pPr>
      <w:r>
        <w:rPr>
          <w:rFonts w:ascii="Times New Roman"/>
          <w:b w:val="false"/>
          <w:i w:val="false"/>
          <w:color w:val="000000"/>
          <w:sz w:val="28"/>
        </w:rPr>
        <w:t>
      Центр – Школа-гимназия № 47 имени Т.Тажибаева, улица А.Байтурсынова, без номера.</w:t>
      </w:r>
    </w:p>
    <w:p>
      <w:pPr>
        <w:spacing w:after="0"/>
        <w:ind w:left="0"/>
        <w:jc w:val="both"/>
      </w:pPr>
      <w:r>
        <w:rPr>
          <w:rFonts w:ascii="Times New Roman"/>
          <w:b w:val="false"/>
          <w:i w:val="false"/>
          <w:color w:val="000000"/>
          <w:sz w:val="28"/>
        </w:rPr>
        <w:t>
      Улица А.Байтурсынова №№ 68, 70, 76, 84, 86, 86а, 87, 88, 89, 90, 90а, 92, 94, улица С.Жандосова №№ 3, 6а, 7, 12, 15, 18, 22, 25, 27, улица Қурмангазы №№ 7, 17, 21, 23, 39, 47, 49, 51, 53, 55, 57, 59, 144, 148, 150, 229, 233, 235 и дома без номеров, улица Шаймерденова №№ 139-219, 223-227, 231, 233, 237, 241, 243, 247.</w:t>
      </w:r>
    </w:p>
    <w:p>
      <w:pPr>
        <w:spacing w:after="0"/>
        <w:ind w:left="0"/>
        <w:jc w:val="both"/>
      </w:pPr>
      <w:r>
        <w:rPr>
          <w:rFonts w:ascii="Times New Roman"/>
          <w:b w:val="false"/>
          <w:i w:val="false"/>
          <w:color w:val="000000"/>
          <w:sz w:val="28"/>
        </w:rPr>
        <w:t>
      Избирательный участок № 135</w:t>
      </w:r>
    </w:p>
    <w:p>
      <w:pPr>
        <w:spacing w:after="0"/>
        <w:ind w:left="0"/>
        <w:jc w:val="both"/>
      </w:pPr>
      <w:r>
        <w:rPr>
          <w:rFonts w:ascii="Times New Roman"/>
          <w:b w:val="false"/>
          <w:i w:val="false"/>
          <w:color w:val="000000"/>
          <w:sz w:val="28"/>
        </w:rPr>
        <w:t>
      Центр – Специальное лечебно - профилактическое учреждение, Ташкентское шоссе, 3 км.</w:t>
      </w:r>
    </w:p>
    <w:p>
      <w:pPr>
        <w:spacing w:after="0"/>
        <w:ind w:left="0"/>
        <w:jc w:val="both"/>
      </w:pPr>
      <w:r>
        <w:rPr>
          <w:rFonts w:ascii="Times New Roman"/>
          <w:b w:val="false"/>
          <w:i w:val="false"/>
          <w:color w:val="000000"/>
          <w:sz w:val="28"/>
        </w:rPr>
        <w:t>
      Специальное лечебно-профилактическое учреждение.</w:t>
      </w:r>
    </w:p>
    <w:p>
      <w:pPr>
        <w:spacing w:after="0"/>
        <w:ind w:left="0"/>
        <w:jc w:val="both"/>
      </w:pPr>
      <w:r>
        <w:rPr>
          <w:rFonts w:ascii="Times New Roman"/>
          <w:b w:val="false"/>
          <w:i w:val="false"/>
          <w:color w:val="000000"/>
          <w:sz w:val="28"/>
        </w:rPr>
        <w:t>
      Избирательный участок № 136</w:t>
      </w:r>
    </w:p>
    <w:p>
      <w:pPr>
        <w:spacing w:after="0"/>
        <w:ind w:left="0"/>
        <w:jc w:val="both"/>
      </w:pPr>
      <w:r>
        <w:rPr>
          <w:rFonts w:ascii="Times New Roman"/>
          <w:b w:val="false"/>
          <w:i w:val="false"/>
          <w:color w:val="000000"/>
          <w:sz w:val="28"/>
        </w:rPr>
        <w:t>
      Центр - Южно-Казахстанский гуманитарный институт имени М.Сапарбаева, улица Мадели кожа, № 137.</w:t>
      </w:r>
    </w:p>
    <w:p>
      <w:pPr>
        <w:spacing w:after="0"/>
        <w:ind w:left="0"/>
        <w:jc w:val="both"/>
      </w:pPr>
      <w:r>
        <w:rPr>
          <w:rFonts w:ascii="Times New Roman"/>
          <w:b w:val="false"/>
          <w:i w:val="false"/>
          <w:color w:val="000000"/>
          <w:sz w:val="28"/>
        </w:rPr>
        <w:t>
      Улица С.Азима нечетная сторона №№ 87-113, четная сторона №№ 120-148, улица Акпан батыра №№ 94-175, улица Ж.Адырбекова четная сторона №№ 102-158, проезд Бахчевой №№ 1-26, проезд Дружбы народов нечетная сторона №№ 35-47, четная сторона №№ 40-52, улица Т.Тажибаева нечетная сторона №№ 141-165, четная сторона №№ 146-176, улица А.Верещагина нечетная сторона №№ 75-101, четная сторона №№ 88-110, улица С.Жандосова №№ 61-71, а также двухэтажные дома №№ 63, 65, 67, 69, проезд Защитный нечетная сторона №№ 3-17, четная сторона №№ 2-26, проезд А.Биримжанова нечетная сторона №№ 43-57, четная сторона №№ 50-62, улица С.Асанова №№ 88-104, улица А.Сасбукаева №№ 94-147 и дома барачного типа №№ 110, 110а, 110б, 110в, 110г, 112а, 112б, 112в, 112г, 114а, 114б, 114в, 114г, 116а, 116б, 116в, 116г, улица Ш.Уалиханова №№ 102-185, улица Плодовая №№ 6, 8, улица М.Шолохова нечетная сторона №№ 117-149а, четная сторона №№ 130-164, проспект Жибек жолы частные дома №№ 93, 106, 107, 108, 112, улица Перова №№ 80-119, улица М.Маметовой №№ 103-143, улица Молодая гвардия №№ 106-135, улица К.Циолковского №№ 90-125, улица Мадели кожа №№ 128-166, улица М.Сапарбаева нечетная сторона №№ 93-143.</w:t>
      </w:r>
    </w:p>
    <w:p>
      <w:pPr>
        <w:spacing w:after="0"/>
        <w:ind w:left="0"/>
        <w:jc w:val="both"/>
      </w:pPr>
      <w:r>
        <w:rPr>
          <w:rFonts w:ascii="Times New Roman"/>
          <w:b w:val="false"/>
          <w:i w:val="false"/>
          <w:color w:val="000000"/>
          <w:sz w:val="28"/>
        </w:rPr>
        <w:t>
      Избирательный участок № 137</w:t>
      </w:r>
    </w:p>
    <w:p>
      <w:pPr>
        <w:spacing w:after="0"/>
        <w:ind w:left="0"/>
        <w:jc w:val="both"/>
      </w:pPr>
      <w:r>
        <w:rPr>
          <w:rFonts w:ascii="Times New Roman"/>
          <w:b w:val="false"/>
          <w:i w:val="false"/>
          <w:color w:val="000000"/>
          <w:sz w:val="28"/>
        </w:rPr>
        <w:t>
      Центр - Колледж "Парасат", улица Акпан батыра, № 108.</w:t>
      </w:r>
    </w:p>
    <w:p>
      <w:pPr>
        <w:spacing w:after="0"/>
        <w:ind w:left="0"/>
        <w:jc w:val="both"/>
      </w:pPr>
      <w:r>
        <w:rPr>
          <w:rFonts w:ascii="Times New Roman"/>
          <w:b w:val="false"/>
          <w:i w:val="false"/>
          <w:color w:val="000000"/>
          <w:sz w:val="28"/>
        </w:rPr>
        <w:t>
      Улица Акпан батыра №№ 30-92, проезд А.Сасбукаева №№ 4-9, улица А.Сасбукаева №№ 45-93, улица М.Сапарбаева четная сторона №№ 94-132, улица Ж.Адырбекова четная сторона №№ 88-100, улица Н.Турекулова №№ 99-120, улица Л.Толстого №№ 91-110, проезд Герцена №№ 18-44, улица Д.Менделеева №№ 1-22, улица Балдырган №№ 1-98, проезд К.Айтжанова №№ 8-39, проезд Жауказын №№ 8-18, улица А.Алимбетова №№ 104-129, проспект Жибек жолы № 2.</w:t>
      </w:r>
    </w:p>
    <w:p>
      <w:pPr>
        <w:spacing w:after="0"/>
        <w:ind w:left="0"/>
        <w:jc w:val="both"/>
      </w:pPr>
      <w:r>
        <w:rPr>
          <w:rFonts w:ascii="Times New Roman"/>
          <w:b w:val="false"/>
          <w:i w:val="false"/>
          <w:color w:val="000000"/>
          <w:sz w:val="28"/>
        </w:rPr>
        <w:t>
      Избирательный участок № 138</w:t>
      </w:r>
    </w:p>
    <w:p>
      <w:pPr>
        <w:spacing w:after="0"/>
        <w:ind w:left="0"/>
        <w:jc w:val="both"/>
      </w:pPr>
      <w:r>
        <w:rPr>
          <w:rFonts w:ascii="Times New Roman"/>
          <w:b w:val="false"/>
          <w:i w:val="false"/>
          <w:color w:val="000000"/>
          <w:sz w:val="28"/>
        </w:rPr>
        <w:t>
      Центр – Товарищество с ограниченной ответственностью "Шымкентское дорожно - ремонтное хозяйство", улица О.Жолдасбекова, № 63.</w:t>
      </w:r>
    </w:p>
    <w:p>
      <w:pPr>
        <w:spacing w:after="0"/>
        <w:ind w:left="0"/>
        <w:jc w:val="both"/>
      </w:pPr>
      <w:r>
        <w:rPr>
          <w:rFonts w:ascii="Times New Roman"/>
          <w:b w:val="false"/>
          <w:i w:val="false"/>
          <w:color w:val="000000"/>
          <w:sz w:val="28"/>
        </w:rPr>
        <w:t>
      Улица О.Жолдасбекова нечетная сторона №№ 41-81, четная сторона №№ 40-82 и многоэтажные дома №№ 45, 47, 57, 121а, улица М.Сапарбаева четная сторона №№ 112-118, улица А.Алимбетова четная сторона №№ 114-144, улица М.Сматлаева нечетная сторона №№ 79-121, улица Бекет батыра нечетная сторона №№ 87-125, проезд Ф.Шаляпина нечетная сторона №№ 1-13, четная сторона №№ 2-14, проезд Мектеп нечетная сторона №№ 1-27, четная сторона №№ 2-26, улица Н.Турекулова четная сторона №№ 120-154, нечетная сторона №№ 121-155, улица Л.Толстого четная сторона №№ 132-150, нечетная сторона №№ 133-151, улица Желтоксан нечетная сторона №№ 129-147, четная сторона №№ 130-148, проезд Жетиген нечетная сторона №№ 1-15, четная сторона №№ 2-16, улица К.Айтжанова нечетная сторона №№ 45-73, четная сторона №№ 46-72, улица Теректи нечетная сторона №№ 1-35, четная сторона №№ 2-36, улица Г.Иляева нечетная сторона №№ 157-189, четная сторона №№ 158-190, улица Ж.Аймаутова четная сторона №№ 74-158, нечетная сторона №№ 75-157, улица И.Мичурина нечетная сторона №№ 15-37, четная сторона №№ 16-36, проезд Д.Менделеева четная сторона №№ 16-28, нечетная сторона №№ 17б-29, проезд Тогайлы полностью.</w:t>
      </w:r>
    </w:p>
    <w:p>
      <w:pPr>
        <w:spacing w:after="0"/>
        <w:ind w:left="0"/>
        <w:jc w:val="both"/>
      </w:pPr>
      <w:r>
        <w:rPr>
          <w:rFonts w:ascii="Times New Roman"/>
          <w:b w:val="false"/>
          <w:i w:val="false"/>
          <w:color w:val="000000"/>
          <w:sz w:val="28"/>
        </w:rPr>
        <w:t>
      Избирательный участок № 139</w:t>
      </w:r>
    </w:p>
    <w:p>
      <w:pPr>
        <w:spacing w:after="0"/>
        <w:ind w:left="0"/>
        <w:jc w:val="both"/>
      </w:pPr>
      <w:r>
        <w:rPr>
          <w:rFonts w:ascii="Times New Roman"/>
          <w:b w:val="false"/>
          <w:i w:val="false"/>
          <w:color w:val="000000"/>
          <w:sz w:val="28"/>
        </w:rPr>
        <w:t>
      Центр - Средняя школа № 12, улица Казанкап акына, № 22.</w:t>
      </w:r>
    </w:p>
    <w:p>
      <w:pPr>
        <w:spacing w:after="0"/>
        <w:ind w:left="0"/>
        <w:jc w:val="both"/>
      </w:pPr>
      <w:r>
        <w:rPr>
          <w:rFonts w:ascii="Times New Roman"/>
          <w:b w:val="false"/>
          <w:i w:val="false"/>
          <w:color w:val="000000"/>
          <w:sz w:val="28"/>
        </w:rPr>
        <w:t>
      Улица М.Сматлаева четная сторона №№ 60-90, улица А.Жилкишиева четная сторона №№ 92-160, улица Сайрамская нечетная сторона №№ 1-81а, улица В.Безделева дома барачного типа №№ 4-104, №№ 105, 107/1, 107/2, 107/3, 107/4, 109/1, 109/2, 109/3, 109/4, 113/1, 113/2 и многоэтажные дома №№ 4, 111, улица Орынбай акына четная сторона №№ 6-82а, нечетная сторона №№ 31-49б, тупик Орынбай ақына №№ 49/1, 49а, проспект Тауке хана нечетная сторона №№ 157-267, четная сторона №№ 286-308, улица Елшибек батыра нечетная сторона №№ 39-71, четная сторона №№ 44-74, улица Казанкап акына нечетная сторона №№ 25-71, четная сторона №№ 54-56, улица Жанкожа батыра нечетная сторона №№ 23-57, четная сторона №№ 34-62, улица Кара су нечетная сторона №№ 3-71, четная сторона №№2-74, улица Ак су нечетная сторона №№ 3-85, четная сторона №№ 4-74, улица Манкентская нечетная сторона №№ 1-77, четная сторона №№ 4-76, улица Бекет батыра нечетная сторона №№ 125б-235, четная сторона №№ 142-264, улица Г.Иляева нечетная сторона №№ 155-239, четная сторона №№ 192-264, улица Караменде батыра нечетная сторона №№ 29-81, четная сторона №№ 40-88, улица Майлы кожа нечетная сторона №№ 229-247, четная сторона №№ 246-260а, улица Туркестанская нечетная сторона №№ 333-357, четная сторона №№ 304/4-312, проезд И.Мичурина нечетная сторона №№ 37-63, четная сторона №№ 42-60, проезд Ф.Шопена нечетная сторона №№ 3-79а, четная сторона №№ 2-72а, улица Алаколь дома барачного типа №№ 46-50.</w:t>
      </w:r>
    </w:p>
    <w:p>
      <w:pPr>
        <w:spacing w:after="0"/>
        <w:ind w:left="0"/>
        <w:jc w:val="both"/>
      </w:pPr>
      <w:r>
        <w:rPr>
          <w:rFonts w:ascii="Times New Roman"/>
          <w:b w:val="false"/>
          <w:i w:val="false"/>
          <w:color w:val="000000"/>
          <w:sz w:val="28"/>
        </w:rPr>
        <w:t>
      Избирательный участок № 140</w:t>
      </w:r>
    </w:p>
    <w:p>
      <w:pPr>
        <w:spacing w:after="0"/>
        <w:ind w:left="0"/>
        <w:jc w:val="both"/>
      </w:pPr>
      <w:r>
        <w:rPr>
          <w:rFonts w:ascii="Times New Roman"/>
          <w:b w:val="false"/>
          <w:i w:val="false"/>
          <w:color w:val="000000"/>
          <w:sz w:val="28"/>
        </w:rPr>
        <w:t>
      Центр - Средняя школа № 10, улица Майлы кожа, № 61.</w:t>
      </w:r>
    </w:p>
    <w:p>
      <w:pPr>
        <w:spacing w:after="0"/>
        <w:ind w:left="0"/>
        <w:jc w:val="both"/>
      </w:pPr>
      <w:r>
        <w:rPr>
          <w:rFonts w:ascii="Times New Roman"/>
          <w:b w:val="false"/>
          <w:i w:val="false"/>
          <w:color w:val="000000"/>
          <w:sz w:val="28"/>
        </w:rPr>
        <w:t>
      Улица Ж.Адырбекова по левому берегу канала Янги-Чек до улица О.Жолдасбекова №№ 17-39, проспект Тауке хана нечетная сторона №№ 67-117, четная сторона №№ 106-110, улица А.Сасбукаева №№ 1-41, 32, 32а, 38, 40, 42, улица Туркестанская №№ 115-151, улица Ж.Адырбекова №№ 20-28, улица Г.Иляева нечетная сторона №№ 5-119, четная сторона №№ 118-156, улица Бекет батыра нечетная сторона №№ 39-49, 71-85, четная сторона №№ 46-98, проезд Жасыбай батыра №№ 1-8, улица Майлы кожа нечетная сторона №№ 51-63, четная сторона №№ 56-82, улица М.Достоевского №№ 1-10, проезд Глинки №№ 1-11, проезд Бетховена №№ 1-7, улица Акпан батыра четная сторона №№ 12-20, нечетная сторона №№ 23-83.</w:t>
      </w:r>
    </w:p>
    <w:p>
      <w:pPr>
        <w:spacing w:after="0"/>
        <w:ind w:left="0"/>
        <w:jc w:val="both"/>
      </w:pPr>
      <w:r>
        <w:rPr>
          <w:rFonts w:ascii="Times New Roman"/>
          <w:b w:val="false"/>
          <w:i w:val="false"/>
          <w:color w:val="000000"/>
          <w:sz w:val="28"/>
        </w:rPr>
        <w:t>
      Избирательный участок № 141</w:t>
      </w:r>
    </w:p>
    <w:p>
      <w:pPr>
        <w:spacing w:after="0"/>
        <w:ind w:left="0"/>
        <w:jc w:val="both"/>
      </w:pPr>
      <w:r>
        <w:rPr>
          <w:rFonts w:ascii="Times New Roman"/>
          <w:b w:val="false"/>
          <w:i w:val="false"/>
          <w:color w:val="000000"/>
          <w:sz w:val="28"/>
        </w:rPr>
        <w:t>
      Центр – Шымкентский городской роддом № 2, улица Ж.Алдиярова, № 60.</w:t>
      </w:r>
    </w:p>
    <w:p>
      <w:pPr>
        <w:spacing w:after="0"/>
        <w:ind w:left="0"/>
        <w:jc w:val="both"/>
      </w:pPr>
      <w:r>
        <w:rPr>
          <w:rFonts w:ascii="Times New Roman"/>
          <w:b w:val="false"/>
          <w:i w:val="false"/>
          <w:color w:val="000000"/>
          <w:sz w:val="28"/>
        </w:rPr>
        <w:t>
      Улица Бекет батыра четная сторона №№ 108-142, улица М.Сматлаева №№ 39-75, проспект Тауке хана нечетная сторона №№ 121-155, четная сторона №№ 180-286, улица Орынбай акына нечетная сторона №№ 9-31, улица Туркестанская №№ 209-331, улица О.Жолдасбекова №№ 2-28, улица Караменде батыра №№ 1-30, проезд Челюскинцев №№ 16-72, улица Майлы кожа №№ 127–244, улица Ф.Достоевского №№ 45-146, улица Ж.Аймаутова №№ 43-73, улица Елшибек батыра №№ 32-42, улица Жанкожа батыра №№ 11-25.</w:t>
      </w:r>
    </w:p>
    <w:p>
      <w:pPr>
        <w:spacing w:after="0"/>
        <w:ind w:left="0"/>
        <w:jc w:val="both"/>
      </w:pPr>
      <w:r>
        <w:rPr>
          <w:rFonts w:ascii="Times New Roman"/>
          <w:b w:val="false"/>
          <w:i w:val="false"/>
          <w:color w:val="000000"/>
          <w:sz w:val="28"/>
        </w:rPr>
        <w:t>
      Избирательный участок № 142</w:t>
      </w:r>
    </w:p>
    <w:p>
      <w:pPr>
        <w:spacing w:after="0"/>
        <w:ind w:left="0"/>
        <w:jc w:val="both"/>
      </w:pPr>
      <w:r>
        <w:rPr>
          <w:rFonts w:ascii="Times New Roman"/>
          <w:b w:val="false"/>
          <w:i w:val="false"/>
          <w:color w:val="000000"/>
          <w:sz w:val="28"/>
        </w:rPr>
        <w:t>
      Центр – Индивидуальный предприниматель "Кадыров", улица Ю.Гагарина, без номера.</w:t>
      </w:r>
    </w:p>
    <w:p>
      <w:pPr>
        <w:spacing w:after="0"/>
        <w:ind w:left="0"/>
        <w:jc w:val="both"/>
      </w:pPr>
      <w:r>
        <w:rPr>
          <w:rFonts w:ascii="Times New Roman"/>
          <w:b w:val="false"/>
          <w:i w:val="false"/>
          <w:color w:val="000000"/>
          <w:sz w:val="28"/>
        </w:rPr>
        <w:t>
      Улица Талас кайыны №№ 28-127, 2 тупик №№ 1-8, улица Ташболатова №№ 1-61, 1 тупик №№ 1-10, 2 тупик №№ 1-18, 3 тупик №№ 1-10, улица Бершинтобе №№ 1-62, 1 тупик №№ 1-18, 2 тупик №№ 1-8, улица Гулистан №№ 1-61, 1 тупик №№ 1-20, 2 тупик №№ 1-10, улица Буркитти №№ 1-42, улица А.Султанова №№ 1-66, улица Косдиирмен №№ 1-71, 1 тупик №№ 1-9, улица Абдраимова №№ 1-26, улица Ж.Кентаева №№ 1-51, улица Маралды №№ 1-39, Новостройка №№ 1-39, улица Ю.Гагарина №№ 1-28, 1 тупик №№ 1-6, 2 тупик №№ 1-8, улица Шардара №№ 1-49, улица Жиделибайсын четная сторона №№ 42-68 и дома без номеров, улица А.Пайзахметова №№ 1-29, улица Ходжимет ата №№ 1-20, улица Хамзы четная сторона №№ 2-42 и №№ 43-70, а также дома без номеров улицы Жетисай, улицы Ниязкулова, улицы Рамазан ата, улицы Аксуат, улицы Акниет.</w:t>
      </w:r>
    </w:p>
    <w:p>
      <w:pPr>
        <w:spacing w:after="0"/>
        <w:ind w:left="0"/>
        <w:jc w:val="both"/>
      </w:pPr>
      <w:r>
        <w:rPr>
          <w:rFonts w:ascii="Times New Roman"/>
          <w:b w:val="false"/>
          <w:i w:val="false"/>
          <w:color w:val="000000"/>
          <w:sz w:val="28"/>
        </w:rPr>
        <w:t>
      Избирательный участок № 143</w:t>
      </w:r>
    </w:p>
    <w:p>
      <w:pPr>
        <w:spacing w:after="0"/>
        <w:ind w:left="0"/>
        <w:jc w:val="both"/>
      </w:pPr>
      <w:r>
        <w:rPr>
          <w:rFonts w:ascii="Times New Roman"/>
          <w:b w:val="false"/>
          <w:i w:val="false"/>
          <w:color w:val="000000"/>
          <w:sz w:val="28"/>
        </w:rPr>
        <w:t>
      Центр - Колледж № 2, улица Ж.Алдиярова, № 38.</w:t>
      </w:r>
    </w:p>
    <w:p>
      <w:pPr>
        <w:spacing w:after="0"/>
        <w:ind w:left="0"/>
        <w:jc w:val="both"/>
      </w:pPr>
      <w:r>
        <w:rPr>
          <w:rFonts w:ascii="Times New Roman"/>
          <w:b w:val="false"/>
          <w:i w:val="false"/>
          <w:color w:val="000000"/>
          <w:sz w:val="28"/>
        </w:rPr>
        <w:t>
      Улица Ж.Адырбекова четная сторона №№ 8-16 улица Ж.Аймаутова четная сторона №№ 16-40, улица Акназар хана нечетная сторона №№ 7-19, улица Акпан батыра №№ 1-13, улица Ж.Алдиярова нечетная сторона №№ 1-77, четная сторона №№ 38-58, улица В.Безделева нечетная сторона №№ 3-19, улица М.Сматлаева нечетная сторона №№ 17-35, проезд Жидели №№ 3-24, улица О.Жолдасбекова №№ 1-15, проезд Уштобе №№ 1-16, улица И.Крылова нечетная сторона №№ 3-19, четная сторона №№ 2-30, улица Майлы Кожа нечетная сторона №№ 67-141, четная сторона №№ 82-148, 148а, улица М.Салтыкова-Щедрина №№ 1-62, проспект Тауке хана четная сторона №№ 128-170, улица А.Сасбукаева четная сторона №№ 2-22, улица Ж.Сулейменова нечетная сторона №№ 3-19, четная сторона №№ 4-16, улица Туркестанская четная сторона №№ 54-210, нечетная сторона №№ 153-207, улица Тяжева №№ 3-22, улица Ж.Нурымова нечетная сторона №№ 1-109, четная сторона №№ 2-42, улица К.Аблязимова нечетная сторона № 7-23, четная сторона №№ 2-28, улица М.Достоевского четная сторона №№ 8-54, нечетная сторона №№ 9-51, улица Челюскинцев нечетная сторона № 1-13/2, четная сторона №№ 2-10, улица Колшик №№ 3-12, дома №№ 2, 4, 6, 8 и 12 частных домов без номеров на территории колледжа № 2.</w:t>
      </w:r>
    </w:p>
    <w:p>
      <w:pPr>
        <w:spacing w:after="0"/>
        <w:ind w:left="0"/>
        <w:jc w:val="both"/>
      </w:pPr>
      <w:r>
        <w:rPr>
          <w:rFonts w:ascii="Times New Roman"/>
          <w:b w:val="false"/>
          <w:i w:val="false"/>
          <w:color w:val="000000"/>
          <w:sz w:val="28"/>
        </w:rPr>
        <w:t>
      Избирательный участок № 144</w:t>
      </w:r>
    </w:p>
    <w:p>
      <w:pPr>
        <w:spacing w:after="0"/>
        <w:ind w:left="0"/>
        <w:jc w:val="both"/>
      </w:pPr>
      <w:r>
        <w:rPr>
          <w:rFonts w:ascii="Times New Roman"/>
          <w:b w:val="false"/>
          <w:i w:val="false"/>
          <w:color w:val="000000"/>
          <w:sz w:val="28"/>
        </w:rPr>
        <w:t>
      Центр - Алматинский колледж экономики и статистики, улица Ж.Алдиярова, № 10.</w:t>
      </w:r>
    </w:p>
    <w:p>
      <w:pPr>
        <w:spacing w:after="0"/>
        <w:ind w:left="0"/>
        <w:jc w:val="both"/>
      </w:pPr>
      <w:r>
        <w:rPr>
          <w:rFonts w:ascii="Times New Roman"/>
          <w:b w:val="false"/>
          <w:i w:val="false"/>
          <w:color w:val="000000"/>
          <w:sz w:val="28"/>
        </w:rPr>
        <w:t>
      Улица Ж.Адырбекова № 2а, улица Ж.Алдиярова четная сторона №№ 2-42, улица Ж.Аймаутова многоэтажные дома №№ 1, 1а, нечетная сторона №№ 3-31, улица Акназар хана №№ 2-22, улица М.Сматлаева нечетная сторона №№ 1-15, улица Толе би №№ 19-35, улица К.Калтаева №№ 1-34, улица Олжабай батыра №№ 1-15, улица Сарбаздар полностью.</w:t>
      </w:r>
    </w:p>
    <w:p>
      <w:pPr>
        <w:spacing w:after="0"/>
        <w:ind w:left="0"/>
        <w:jc w:val="both"/>
      </w:pPr>
      <w:r>
        <w:rPr>
          <w:rFonts w:ascii="Times New Roman"/>
          <w:b w:val="false"/>
          <w:i w:val="false"/>
          <w:color w:val="000000"/>
          <w:sz w:val="28"/>
        </w:rPr>
        <w:t>
      Избирательный участок № 145</w:t>
      </w:r>
    </w:p>
    <w:p>
      <w:pPr>
        <w:spacing w:after="0"/>
        <w:ind w:left="0"/>
        <w:jc w:val="both"/>
      </w:pPr>
      <w:r>
        <w:rPr>
          <w:rFonts w:ascii="Times New Roman"/>
          <w:b w:val="false"/>
          <w:i w:val="false"/>
          <w:color w:val="000000"/>
          <w:sz w:val="28"/>
        </w:rPr>
        <w:t>
      Центр - Средняя школа № 2, улица Акназар хана, без номера.</w:t>
      </w:r>
    </w:p>
    <w:p>
      <w:pPr>
        <w:spacing w:after="0"/>
        <w:ind w:left="0"/>
        <w:jc w:val="both"/>
      </w:pPr>
      <w:r>
        <w:rPr>
          <w:rFonts w:ascii="Times New Roman"/>
          <w:b w:val="false"/>
          <w:i w:val="false"/>
          <w:color w:val="000000"/>
          <w:sz w:val="28"/>
        </w:rPr>
        <w:t>
      Улица М.Сматлаева четная сторона №№ 2-28, улица Туркестанская четная сторона №№ 212-270, улица Ж.Алдиярова многоэтажные дома нечетная сторона №№ 79-115, четная сторона №№ 62, 64, 66, 66а, 68, улица В.Безделева четная сторона №№ 4-32, нечетная сторона №№ 23-69, улица Казанкап акына №№ 1/2, 1/3, 1/4, 3/1, улица Акназар хана нечетная сторона №№ 19-35, четная сторона №№ 24-48 и многоэтажные дома №№ 37, 39, 39а, 41, 50, 50а, 52, 54, 54а, 56, 58, 60, 62, улица Елшибек батыра №№ 6, 8, 10, 12, улица Олжабай батыра нечетная сторона №№ 17-53, четная сторона №№ 18-46, улица К.Калтаева нечетная сторона №№ 23-135, 23а-135а, четная сторона №№ 36-184, 36б-184а, улица Койкелди батыра нечетная сторона №№ 27-133, четная сторона №№ 36-182, проезд Жидели четная сторона №№ 18-40, нечетная сторона №№ 19-45, улица Алаколь нечетная сторона №№ 1-25, четная сторона №№ 2-20.</w:t>
      </w:r>
    </w:p>
    <w:p>
      <w:pPr>
        <w:spacing w:after="0"/>
        <w:ind w:left="0"/>
        <w:jc w:val="both"/>
      </w:pPr>
      <w:r>
        <w:rPr>
          <w:rFonts w:ascii="Times New Roman"/>
          <w:b w:val="false"/>
          <w:i w:val="false"/>
          <w:color w:val="000000"/>
          <w:sz w:val="28"/>
        </w:rPr>
        <w:t>
      Избирательный участок № 146</w:t>
      </w:r>
    </w:p>
    <w:p>
      <w:pPr>
        <w:spacing w:after="0"/>
        <w:ind w:left="0"/>
        <w:jc w:val="both"/>
      </w:pPr>
      <w:r>
        <w:rPr>
          <w:rFonts w:ascii="Times New Roman"/>
          <w:b w:val="false"/>
          <w:i w:val="false"/>
          <w:color w:val="000000"/>
          <w:sz w:val="28"/>
        </w:rPr>
        <w:t>
      Центр – Товарищество с ограниченной ответственностью "Аманат", улица Ж.Алдиярова, № 76.</w:t>
      </w:r>
    </w:p>
    <w:p>
      <w:pPr>
        <w:spacing w:after="0"/>
        <w:ind w:left="0"/>
        <w:jc w:val="both"/>
      </w:pPr>
      <w:r>
        <w:rPr>
          <w:rFonts w:ascii="Times New Roman"/>
          <w:b w:val="false"/>
          <w:i w:val="false"/>
          <w:color w:val="000000"/>
          <w:sz w:val="28"/>
        </w:rPr>
        <w:t>
      Улица Казанкап акына многоэтажные дома №№ 2/1, 2/2, 2/4, улица Ж.Алдиярова №№ 72, 74а, 78, 80, 117, 119, 121, 123, улица Жанкожа батыра №№ 1/2, 1/3, 1/4, улица Туркестанская четная сторона частные дома №№ 278-302, улица В.Безделева четная сторона №№ 36-74, нечетная сторона №№ 71-93, улица Алаколь четная сторона №№ 22-44, нечетная сторона №№ 27-37, улица Стадионная многоэтажные дома №№ 2, 4, 5, 6 и 6 частных домов без номеров, улица Сайрамская многоэтажные дома №№ 1, 1/1, 1/3, 3, 5, 5а, улица Орынбай акына многоэтажные дома №№ 1а, 2, 2а, частные дома №№ 63-66, улица Акназар хана многоэтажные дома №№ 47, 51.</w:t>
      </w:r>
    </w:p>
    <w:p>
      <w:pPr>
        <w:spacing w:after="0"/>
        <w:ind w:left="0"/>
        <w:jc w:val="both"/>
      </w:pPr>
      <w:r>
        <w:rPr>
          <w:rFonts w:ascii="Times New Roman"/>
          <w:b w:val="false"/>
          <w:i w:val="false"/>
          <w:color w:val="000000"/>
          <w:sz w:val="28"/>
        </w:rPr>
        <w:t>
      Избирательный участок № 147</w:t>
      </w:r>
    </w:p>
    <w:p>
      <w:pPr>
        <w:spacing w:after="0"/>
        <w:ind w:left="0"/>
        <w:jc w:val="both"/>
      </w:pPr>
      <w:r>
        <w:rPr>
          <w:rFonts w:ascii="Times New Roman"/>
          <w:b w:val="false"/>
          <w:i w:val="false"/>
          <w:color w:val="000000"/>
          <w:sz w:val="28"/>
        </w:rPr>
        <w:t>
      Центр - Средняя школа № 37, улица К.Цеткин, № 93</w:t>
      </w:r>
      <w:r>
        <w:rPr>
          <w:rFonts w:ascii="Times New Roman"/>
          <w:b/>
          <w:i w:val="false"/>
          <w:color w:val="000000"/>
          <w:sz w:val="28"/>
        </w:rPr>
        <w:t>.</w:t>
      </w:r>
    </w:p>
    <w:p>
      <w:pPr>
        <w:spacing w:after="0"/>
        <w:ind w:left="0"/>
        <w:jc w:val="both"/>
      </w:pPr>
      <w:r>
        <w:rPr>
          <w:rFonts w:ascii="Times New Roman"/>
          <w:b w:val="false"/>
          <w:i w:val="false"/>
          <w:color w:val="000000"/>
          <w:sz w:val="28"/>
        </w:rPr>
        <w:t>
      Дома почтового ящика "Государственного учреждения ИЧ-167/2 Комитета уголовно-исполнительной системы по Южно-Казахстанской области" №№ 2-11, улица Капал батыра №№ 79-259, улица С.Колбаева №№ 40-84, улица Жас казах №№ 86-124, улица К.Цеткина №№ 81-214, улица С.Аширова полностью, проезд Железнодорожный №№ 1-50, улица Жастар полностью и микрорайон "Шанырак" полностью.</w:t>
      </w:r>
    </w:p>
    <w:p>
      <w:pPr>
        <w:spacing w:after="0"/>
        <w:ind w:left="0"/>
        <w:jc w:val="both"/>
      </w:pPr>
      <w:r>
        <w:rPr>
          <w:rFonts w:ascii="Times New Roman"/>
          <w:b w:val="false"/>
          <w:i w:val="false"/>
          <w:color w:val="000000"/>
          <w:sz w:val="28"/>
        </w:rPr>
        <w:t>
      Избирательный участок № 148</w:t>
      </w:r>
    </w:p>
    <w:p>
      <w:pPr>
        <w:spacing w:after="0"/>
        <w:ind w:left="0"/>
        <w:jc w:val="both"/>
      </w:pPr>
      <w:r>
        <w:rPr>
          <w:rFonts w:ascii="Times New Roman"/>
          <w:b w:val="false"/>
          <w:i w:val="false"/>
          <w:color w:val="000000"/>
          <w:sz w:val="28"/>
        </w:rPr>
        <w:t>
      Центр - Товарищество с ограниченной ответственностью "Алтын дан", улица Цурюпы, № 1.</w:t>
      </w:r>
    </w:p>
    <w:p>
      <w:pPr>
        <w:spacing w:after="0"/>
        <w:ind w:left="0"/>
        <w:jc w:val="both"/>
      </w:pPr>
      <w:r>
        <w:rPr>
          <w:rFonts w:ascii="Times New Roman"/>
          <w:b w:val="false"/>
          <w:i w:val="false"/>
          <w:color w:val="000000"/>
          <w:sz w:val="28"/>
        </w:rPr>
        <w:t xml:space="preserve">
      Улица Капал батыра нечетная сторона №№ 1-55, улица С.Колбаева нечетная сторона №№ 1-65, четная сторона №№ 2-54, проезд С.Колбаева полностью, улица Жас казах нечетная сторона №№ 1-91, четная сторона №№ 2-88, улица К.Цеткин №№ 1-80, дома района Мелькомбината полностью, улица Койкелди батыра полностью. </w:t>
      </w:r>
    </w:p>
    <w:p>
      <w:pPr>
        <w:spacing w:after="0"/>
        <w:ind w:left="0"/>
        <w:jc w:val="both"/>
      </w:pPr>
      <w:r>
        <w:rPr>
          <w:rFonts w:ascii="Times New Roman"/>
          <w:b w:val="false"/>
          <w:i w:val="false"/>
          <w:color w:val="000000"/>
          <w:sz w:val="28"/>
        </w:rPr>
        <w:t>
      Избирательный участок № 149</w:t>
      </w:r>
    </w:p>
    <w:p>
      <w:pPr>
        <w:spacing w:after="0"/>
        <w:ind w:left="0"/>
        <w:jc w:val="both"/>
      </w:pPr>
      <w:r>
        <w:rPr>
          <w:rFonts w:ascii="Times New Roman"/>
          <w:b w:val="false"/>
          <w:i w:val="false"/>
          <w:color w:val="000000"/>
          <w:sz w:val="28"/>
        </w:rPr>
        <w:t>
      Центр - Средняя школа № 83, дачный массив "Кайнар-булак", без номера.</w:t>
      </w:r>
    </w:p>
    <w:p>
      <w:pPr>
        <w:spacing w:after="0"/>
        <w:ind w:left="0"/>
        <w:jc w:val="both"/>
      </w:pPr>
      <w:r>
        <w:rPr>
          <w:rFonts w:ascii="Times New Roman"/>
          <w:b w:val="false"/>
          <w:i w:val="false"/>
          <w:color w:val="000000"/>
          <w:sz w:val="28"/>
        </w:rPr>
        <w:t>
      Производственные кооперативы: "Шымкентсут" 102 дома, "Кристалл" 371 дом, "Мелиоратор-2" 156 домов, "Денсаулык" 157 домов, "СТ Мехколонна-49" 95 домов, "Дзержинец" 143 дома, "Металлург" 798 домов, "ХБК" /Текстильщик/ 190 домов, "Достык" 131 дом, "Енбек" 107 домов, "ЧАРЗ" 89 домов, "Мичурин" 61 дом, "Автомобилист" 190 домов.</w:t>
      </w:r>
    </w:p>
    <w:p>
      <w:pPr>
        <w:spacing w:after="0"/>
        <w:ind w:left="0"/>
        <w:jc w:val="both"/>
      </w:pPr>
      <w:r>
        <w:rPr>
          <w:rFonts w:ascii="Times New Roman"/>
          <w:b w:val="false"/>
          <w:i w:val="false"/>
          <w:color w:val="000000"/>
          <w:sz w:val="28"/>
        </w:rPr>
        <w:t>
      Избирательный участок № 150</w:t>
      </w:r>
    </w:p>
    <w:p>
      <w:pPr>
        <w:spacing w:after="0"/>
        <w:ind w:left="0"/>
        <w:jc w:val="both"/>
      </w:pPr>
      <w:r>
        <w:rPr>
          <w:rFonts w:ascii="Times New Roman"/>
          <w:b w:val="false"/>
          <w:i w:val="false"/>
          <w:color w:val="000000"/>
          <w:sz w:val="28"/>
        </w:rPr>
        <w:t>
      Центр - Средняя школа № 31, улица Транспортная, без номера.</w:t>
      </w:r>
    </w:p>
    <w:p>
      <w:pPr>
        <w:spacing w:after="0"/>
        <w:ind w:left="0"/>
        <w:jc w:val="both"/>
      </w:pPr>
      <w:r>
        <w:rPr>
          <w:rFonts w:ascii="Times New Roman"/>
          <w:b w:val="false"/>
          <w:i w:val="false"/>
          <w:color w:val="000000"/>
          <w:sz w:val="28"/>
        </w:rPr>
        <w:t>
      3-я Зеленая балка №№ 12-344, включая 26 домов с номерацией буквами "А" и "Б", улица Ж.Нурлыбаева нечетная сторона №№ 1-13, четная сторона №№ 2-20 и улица 2-я Зеленая балка №№ 1-250, 320-341 и все дома улицы Транспортная.</w:t>
      </w:r>
    </w:p>
    <w:p>
      <w:pPr>
        <w:spacing w:after="0"/>
        <w:ind w:left="0"/>
        <w:jc w:val="both"/>
      </w:pPr>
      <w:r>
        <w:rPr>
          <w:rFonts w:ascii="Times New Roman"/>
          <w:b w:val="false"/>
          <w:i w:val="false"/>
          <w:color w:val="000000"/>
          <w:sz w:val="28"/>
        </w:rPr>
        <w:t>
      Избирательный участок № 151</w:t>
      </w:r>
    </w:p>
    <w:p>
      <w:pPr>
        <w:spacing w:after="0"/>
        <w:ind w:left="0"/>
        <w:jc w:val="both"/>
      </w:pPr>
      <w:r>
        <w:rPr>
          <w:rFonts w:ascii="Times New Roman"/>
          <w:b w:val="false"/>
          <w:i w:val="false"/>
          <w:color w:val="000000"/>
          <w:sz w:val="28"/>
        </w:rPr>
        <w:t>
      Центр - Шымкентская дистанция электроснабжения, улица М.Озтурик, без номера.</w:t>
      </w:r>
    </w:p>
    <w:p>
      <w:pPr>
        <w:spacing w:after="0"/>
        <w:ind w:left="0"/>
        <w:jc w:val="both"/>
      </w:pPr>
      <w:r>
        <w:rPr>
          <w:rFonts w:ascii="Times New Roman"/>
          <w:b w:val="false"/>
          <w:i w:val="false"/>
          <w:color w:val="000000"/>
          <w:sz w:val="28"/>
        </w:rPr>
        <w:t>
      2-я Зеленая балка №№ 251-739, дома проездов Козжетпес и МПС.</w:t>
      </w:r>
    </w:p>
    <w:p>
      <w:pPr>
        <w:spacing w:after="0"/>
        <w:ind w:left="0"/>
        <w:jc w:val="both"/>
      </w:pPr>
      <w:r>
        <w:rPr>
          <w:rFonts w:ascii="Times New Roman"/>
          <w:b w:val="false"/>
          <w:i w:val="false"/>
          <w:color w:val="000000"/>
          <w:sz w:val="28"/>
        </w:rPr>
        <w:t>
      Избирательный участок № 152</w:t>
      </w:r>
    </w:p>
    <w:p>
      <w:pPr>
        <w:spacing w:after="0"/>
        <w:ind w:left="0"/>
        <w:jc w:val="both"/>
      </w:pPr>
      <w:r>
        <w:rPr>
          <w:rFonts w:ascii="Times New Roman"/>
          <w:b w:val="false"/>
          <w:i w:val="false"/>
          <w:color w:val="000000"/>
          <w:sz w:val="28"/>
        </w:rPr>
        <w:t>
      Центр - Начальная школа № 63, улица К.Сарымолдаева, без номера.</w:t>
      </w:r>
    </w:p>
    <w:p>
      <w:pPr>
        <w:spacing w:after="0"/>
        <w:ind w:left="0"/>
        <w:jc w:val="both"/>
      </w:pPr>
      <w:r>
        <w:rPr>
          <w:rFonts w:ascii="Times New Roman"/>
          <w:b w:val="false"/>
          <w:i w:val="false"/>
          <w:color w:val="000000"/>
          <w:sz w:val="28"/>
        </w:rPr>
        <w:t>
      Проезд К.Сарымолдаева №№ 1а, 1б, 2, 3, 4, 33, 34, частные дома №№ 28-36, проезд Мусабек батыра №№ 10/2, 10/3, 10/4, улица Сыганак №№ 1-32, улица М.Озтурик нечетная сторона №№ 1-135, улица К.Сарымолдаева №№ 1-70.</w:t>
      </w:r>
    </w:p>
    <w:p>
      <w:pPr>
        <w:spacing w:after="0"/>
        <w:ind w:left="0"/>
        <w:jc w:val="both"/>
      </w:pPr>
      <w:r>
        <w:rPr>
          <w:rFonts w:ascii="Times New Roman"/>
          <w:b w:val="false"/>
          <w:i w:val="false"/>
          <w:color w:val="000000"/>
          <w:sz w:val="28"/>
        </w:rPr>
        <w:t>
      Избирательный участок № 153</w:t>
      </w:r>
    </w:p>
    <w:p>
      <w:pPr>
        <w:spacing w:after="0"/>
        <w:ind w:left="0"/>
        <w:jc w:val="both"/>
      </w:pPr>
      <w:r>
        <w:rPr>
          <w:rFonts w:ascii="Times New Roman"/>
          <w:b w:val="false"/>
          <w:i w:val="false"/>
          <w:color w:val="000000"/>
          <w:sz w:val="28"/>
        </w:rPr>
        <w:t>
      Центр - Товарищество с ограниченной ответственностью "Спецавтотранспорт", Каратюбинское шоссе, без номера.</w:t>
      </w:r>
    </w:p>
    <w:p>
      <w:pPr>
        <w:spacing w:after="0"/>
        <w:ind w:left="0"/>
        <w:jc w:val="both"/>
      </w:pPr>
      <w:r>
        <w:rPr>
          <w:rFonts w:ascii="Times New Roman"/>
          <w:b w:val="false"/>
          <w:i w:val="false"/>
          <w:color w:val="000000"/>
          <w:sz w:val="28"/>
        </w:rPr>
        <w:t>
      Улица Капал батыра четная сторона №№ 16-46, Каратюбинское шоссе №№ 34, 36, 38, 40, 42, 44, 46, 48 и одноэтажные дома №№ 26, 27, 28, 38, 38а, 40, 42б, 42а, 44, проезд Енлик гул 98 домов без номеров, а также новые дома, расположенные вдоль дороги, проходящей перед бывшим "Мясокомбинатом" до теплотрассы, далее от теплотрассы до конца ограждения товарищества с ограниченной ответственностью "Спецавтотранспорт".</w:t>
      </w:r>
    </w:p>
    <w:p>
      <w:pPr>
        <w:spacing w:after="0"/>
        <w:ind w:left="0"/>
        <w:jc w:val="both"/>
      </w:pPr>
      <w:r>
        <w:rPr>
          <w:rFonts w:ascii="Times New Roman"/>
          <w:b w:val="false"/>
          <w:i w:val="false"/>
          <w:color w:val="000000"/>
          <w:sz w:val="28"/>
        </w:rPr>
        <w:t>
      Избирательный участок № 154</w:t>
      </w:r>
    </w:p>
    <w:p>
      <w:pPr>
        <w:spacing w:after="0"/>
        <w:ind w:left="0"/>
        <w:jc w:val="both"/>
      </w:pPr>
      <w:r>
        <w:rPr>
          <w:rFonts w:ascii="Times New Roman"/>
          <w:b w:val="false"/>
          <w:i w:val="false"/>
          <w:color w:val="000000"/>
          <w:sz w:val="28"/>
        </w:rPr>
        <w:t>
      Центр - Локомотивное депо, улица Баян батыра, № 10.</w:t>
      </w:r>
    </w:p>
    <w:p>
      <w:pPr>
        <w:spacing w:after="0"/>
        <w:ind w:left="0"/>
        <w:jc w:val="both"/>
      </w:pPr>
      <w:r>
        <w:rPr>
          <w:rFonts w:ascii="Times New Roman"/>
          <w:b w:val="false"/>
          <w:i w:val="false"/>
          <w:color w:val="000000"/>
          <w:sz w:val="28"/>
        </w:rPr>
        <w:t>
      Улица И.Тайманулы №№ 2-78, улица Баян батыра №№ 1-99а, улица Ташкентская №№ 1-18, улица М. Лермонтова №№ 1-18, улица Г.Алибекова №№ 1-19, улица С.Датулы №№ 1-18, улица В.Гусева №№ 1-18, улица Камысты №№ 1-20, улица А.Маметова №№ 1-30.</w:t>
      </w:r>
    </w:p>
    <w:p>
      <w:pPr>
        <w:spacing w:after="0"/>
        <w:ind w:left="0"/>
        <w:jc w:val="both"/>
      </w:pPr>
      <w:r>
        <w:rPr>
          <w:rFonts w:ascii="Times New Roman"/>
          <w:b w:val="false"/>
          <w:i w:val="false"/>
          <w:color w:val="000000"/>
          <w:sz w:val="28"/>
        </w:rPr>
        <w:t>
      Избирательный участок № 155</w:t>
      </w:r>
    </w:p>
    <w:p>
      <w:pPr>
        <w:spacing w:after="0"/>
        <w:ind w:left="0"/>
        <w:jc w:val="both"/>
      </w:pPr>
      <w:r>
        <w:rPr>
          <w:rFonts w:ascii="Times New Roman"/>
          <w:b w:val="false"/>
          <w:i w:val="false"/>
          <w:color w:val="000000"/>
          <w:sz w:val="28"/>
        </w:rPr>
        <w:t>
      Центр - Товарищество с ограниченной ответственностью "ЮгСтройСервис Н", улица Сыганак, № 47.</w:t>
      </w:r>
    </w:p>
    <w:p>
      <w:pPr>
        <w:spacing w:after="0"/>
        <w:ind w:left="0"/>
        <w:jc w:val="both"/>
      </w:pPr>
      <w:r>
        <w:rPr>
          <w:rFonts w:ascii="Times New Roman"/>
          <w:b w:val="false"/>
          <w:i w:val="false"/>
          <w:color w:val="000000"/>
          <w:sz w:val="28"/>
        </w:rPr>
        <w:t>
      Улица М.Озтурик №№ 8-52, улица М.Ауезова №№ 2-42, улица И.Тайманулы №№ 1-73, улица Каркара №№ 19-66, улица Ташкентская нечетная сторона №№ 11-61, четная сторона №№ 20-66, улица М.Лермонтова №№ 19-71, улица Г.Алибекова нечетная сторона №№ 21-69, четная сторона №№ 20-64, улица В.Гусева №№ 20-71, улица Камысты №№ 21-69, улица Куйбышева №№ 18-72, улица Кума №№ 23-64, улица А.Маметова №№ 31-75, улица П.Жукова №№ 1-25.</w:t>
      </w:r>
    </w:p>
    <w:p>
      <w:pPr>
        <w:spacing w:after="0"/>
        <w:ind w:left="0"/>
        <w:jc w:val="both"/>
      </w:pPr>
      <w:r>
        <w:rPr>
          <w:rFonts w:ascii="Times New Roman"/>
          <w:b w:val="false"/>
          <w:i w:val="false"/>
          <w:color w:val="000000"/>
          <w:sz w:val="28"/>
        </w:rPr>
        <w:t>
      Избирательный участок № 156</w:t>
      </w:r>
    </w:p>
    <w:p>
      <w:pPr>
        <w:spacing w:after="0"/>
        <w:ind w:left="0"/>
        <w:jc w:val="both"/>
      </w:pPr>
      <w:r>
        <w:rPr>
          <w:rFonts w:ascii="Times New Roman"/>
          <w:b w:val="false"/>
          <w:i w:val="false"/>
          <w:color w:val="000000"/>
          <w:sz w:val="28"/>
        </w:rPr>
        <w:t>
      Центр - Средняя школа № 34, улица М.Ауезова, без номера.</w:t>
      </w:r>
    </w:p>
    <w:p>
      <w:pPr>
        <w:spacing w:after="0"/>
        <w:ind w:left="0"/>
        <w:jc w:val="both"/>
      </w:pPr>
      <w:r>
        <w:rPr>
          <w:rFonts w:ascii="Times New Roman"/>
          <w:b w:val="false"/>
          <w:i w:val="false"/>
          <w:color w:val="000000"/>
          <w:sz w:val="28"/>
        </w:rPr>
        <w:t>
      Улица М.Озтурик №№ 54-160, улица Талдыкурган четная сторона №№ 2-30, улица М.Ауэзова №№ 1-33, улица Ташкентская нечетная сторона №№ 63-179, четная сторона №№ 68-148, улица М.Лермонтова №№ 73-171, улица Г.Алибекова нечетная сторона №№ 71-157, четная сторона №№ 64-128, улица С.Датулы №№ 65-123, улица В.Гусева №№ 73-138, улица Камысты нечетная сторона №№ 79-149, четная сторона №№ 68-162, улица В.Куйбышева №№ 73-93, улица Темир жол № 67-115, проезд Темир жол №№ 1-10, улица Айбатты №№ 1-65.</w:t>
      </w:r>
    </w:p>
    <w:p>
      <w:pPr>
        <w:spacing w:after="0"/>
        <w:ind w:left="0"/>
        <w:jc w:val="both"/>
      </w:pPr>
      <w:r>
        <w:rPr>
          <w:rFonts w:ascii="Times New Roman"/>
          <w:b w:val="false"/>
          <w:i w:val="false"/>
          <w:color w:val="000000"/>
          <w:sz w:val="28"/>
        </w:rPr>
        <w:t>
      Избирательный участок № 157</w:t>
      </w:r>
    </w:p>
    <w:p>
      <w:pPr>
        <w:spacing w:after="0"/>
        <w:ind w:left="0"/>
        <w:jc w:val="both"/>
      </w:pPr>
      <w:r>
        <w:rPr>
          <w:rFonts w:ascii="Times New Roman"/>
          <w:b w:val="false"/>
          <w:i w:val="false"/>
          <w:color w:val="000000"/>
          <w:sz w:val="28"/>
        </w:rPr>
        <w:t>
      Центр – Детский сад № 30 "Алпамыс", улица Саяжол, без номера.</w:t>
      </w:r>
    </w:p>
    <w:p>
      <w:pPr>
        <w:spacing w:after="0"/>
        <w:ind w:left="0"/>
        <w:jc w:val="both"/>
      </w:pPr>
      <w:r>
        <w:rPr>
          <w:rFonts w:ascii="Times New Roman"/>
          <w:b w:val="false"/>
          <w:i w:val="false"/>
          <w:color w:val="000000"/>
          <w:sz w:val="28"/>
        </w:rPr>
        <w:t>
      Улица Б.Садыкулы нечетная сторона №№ 3-17, улица П.Осипенко №№ 1-56, улица М.Озтурик четная сторона №№ 126-182, проезд Эдельвейс №№ 1-29, улица В.Гусева четная сторона №№ 140-164, нечетная сторона №№ 135-157 и дома барачного типа №№ 135/1, 135/2, 135/3, 135/4, 140/1, 140/2, 140/3, 140/4, улица Г.Алибекова четная сторона №№ 130-150, улица М.Лермонтова нечетная сторона №№ 175-269, четная сторона №№ 176-212, улица Ташкентская нечетная сторона №№ 145/1, 145/2, 145/3, 145/4, № 147- 217, четная сторона №№ 150-222, улица Саяжол №№ 1-131б.</w:t>
      </w:r>
    </w:p>
    <w:p>
      <w:pPr>
        <w:spacing w:after="0"/>
        <w:ind w:left="0"/>
        <w:jc w:val="both"/>
      </w:pPr>
      <w:r>
        <w:rPr>
          <w:rFonts w:ascii="Times New Roman"/>
          <w:b w:val="false"/>
          <w:i w:val="false"/>
          <w:color w:val="000000"/>
          <w:sz w:val="28"/>
        </w:rPr>
        <w:t>
      Избирательный участок № 158</w:t>
      </w:r>
    </w:p>
    <w:p>
      <w:pPr>
        <w:spacing w:after="0"/>
        <w:ind w:left="0"/>
        <w:jc w:val="both"/>
      </w:pPr>
      <w:r>
        <w:rPr>
          <w:rFonts w:ascii="Times New Roman"/>
          <w:b w:val="false"/>
          <w:i w:val="false"/>
          <w:color w:val="000000"/>
          <w:sz w:val="28"/>
        </w:rPr>
        <w:t>
      Центр - Средняя школа № 68, микрорайон "Азат", улица Акканат, № 33а.</w:t>
      </w:r>
    </w:p>
    <w:p>
      <w:pPr>
        <w:spacing w:after="0"/>
        <w:ind w:left="0"/>
        <w:jc w:val="both"/>
      </w:pPr>
      <w:r>
        <w:rPr>
          <w:rFonts w:ascii="Times New Roman"/>
          <w:b w:val="false"/>
          <w:i w:val="false"/>
          <w:color w:val="000000"/>
          <w:sz w:val="28"/>
        </w:rPr>
        <w:t>
      Микрорайон "Азат": улица Акжол №№ 1-117, улица Акбастау №№ 1-288, улица Акбидай №№ 1-110, улица Акниет №№ 1-128, улица Акдала №№ 1-70, улица Акканат №№ 1-90, улица Ынтымак №№ 1-63, улица Е.Спатаева №№ 1-227, улица С.Рахимова полностью.</w:t>
      </w:r>
    </w:p>
    <w:p>
      <w:pPr>
        <w:spacing w:after="0"/>
        <w:ind w:left="0"/>
        <w:jc w:val="both"/>
      </w:pPr>
      <w:r>
        <w:rPr>
          <w:rFonts w:ascii="Times New Roman"/>
          <w:b w:val="false"/>
          <w:i w:val="false"/>
          <w:color w:val="000000"/>
          <w:sz w:val="28"/>
        </w:rPr>
        <w:t>
      Избирательный участок № 159</w:t>
      </w:r>
    </w:p>
    <w:p>
      <w:pPr>
        <w:spacing w:after="0"/>
        <w:ind w:left="0"/>
        <w:jc w:val="both"/>
      </w:pPr>
      <w:r>
        <w:rPr>
          <w:rFonts w:ascii="Times New Roman"/>
          <w:b w:val="false"/>
          <w:i w:val="false"/>
          <w:color w:val="000000"/>
          <w:sz w:val="28"/>
        </w:rPr>
        <w:t>
      Центр - Товарищество с ограниченной ответственностью "Автонур максимум", улица Момынова, № 12.</w:t>
      </w:r>
    </w:p>
    <w:p>
      <w:pPr>
        <w:spacing w:after="0"/>
        <w:ind w:left="0"/>
        <w:jc w:val="both"/>
      </w:pPr>
      <w:r>
        <w:rPr>
          <w:rFonts w:ascii="Times New Roman"/>
          <w:b w:val="false"/>
          <w:i w:val="false"/>
          <w:color w:val="000000"/>
          <w:sz w:val="28"/>
        </w:rPr>
        <w:t>
      Улица А.Оразбаева №№ 1-120, улица З.Космодемьянской №№ 1-58, улица Гулдер №№ 1-15, улица А.Третьякова №№ 1-26, улица Бесагаш №№ 1-32, улица Ыргыз №№ 1-26, улица Ардагер №№ 1-20, улица Мейрим №№ 1-29, улица Мереке №№ 1-12, улица С.Ерубаева №№ 1-20, улица М.Толебаева №№ 1-87, улица Н.Турекулова четная сторона №№ 294-376, улица Карбышева нечетная сторона №№ 17-77, четная сторона №№ 28-48, улица М.Калмырзаева нечетная сторона № 65а и дома без номеров, четная сторона № 2 и дома без номеров, улица Тастак четная сторона №№ 52-138, улица Тастак – 2 полностью, улица М. Мельникайте №№ 1-57, улица Петровского нечетная сторона №№ 45-59, четная сторона №№ 34-52, улица Писарева №№ 30-58, улица В.Курнатовского четная сторона начиная от дома № 26 и до конца, нечетная сторона начиная от дома № 27 и до конца, улица Федосеева №№ 1-40, улица М.Кутузова нечетная сторона №№ 1-33, четная сторона №№ 2-36, улица Арыкты нечетная сторона №№ 1-33, улица Л.Толстого нечетная сторона №№ 285-335, улица Н.Гастелло № 162 и дома без номеров.</w:t>
      </w:r>
    </w:p>
    <w:p>
      <w:pPr>
        <w:spacing w:after="0"/>
        <w:ind w:left="0"/>
        <w:jc w:val="both"/>
      </w:pPr>
      <w:r>
        <w:rPr>
          <w:rFonts w:ascii="Times New Roman"/>
          <w:b w:val="false"/>
          <w:i w:val="false"/>
          <w:color w:val="000000"/>
          <w:sz w:val="28"/>
        </w:rPr>
        <w:t>
      Избирательный участок № 160</w:t>
      </w:r>
    </w:p>
    <w:p>
      <w:pPr>
        <w:spacing w:after="0"/>
        <w:ind w:left="0"/>
        <w:jc w:val="both"/>
      </w:pPr>
      <w:r>
        <w:rPr>
          <w:rFonts w:ascii="Times New Roman"/>
          <w:b w:val="false"/>
          <w:i w:val="false"/>
          <w:color w:val="000000"/>
          <w:sz w:val="28"/>
        </w:rPr>
        <w:t>
      Центр - Средняя школа № 30, улица А.Пшеничных, № 32.</w:t>
      </w:r>
    </w:p>
    <w:p>
      <w:pPr>
        <w:spacing w:after="0"/>
        <w:ind w:left="0"/>
        <w:jc w:val="both"/>
      </w:pPr>
      <w:r>
        <w:rPr>
          <w:rFonts w:ascii="Times New Roman"/>
          <w:b w:val="false"/>
          <w:i w:val="false"/>
          <w:color w:val="000000"/>
          <w:sz w:val="28"/>
        </w:rPr>
        <w:t>
      Улица Н.Турекулова четная сторона №№ 260-290, улица Тастак №№ 1-42, улица К.Айтжанова четная сторона №№ 148-172, нечетная сторона №№ 155-179, улица Л.Толстого нечетная сторона №№ 243-279, четная сторона №№ 246-282, улица Д.Менделеева нечетная сторона №№ 145-165, четная сторона №№ 146-172, улица Желтоксан нечетная сторона №№ 257-311, четная сторона начиная от дома № 266 до конца, улица Н. Гастелло нечетная сторона №№ 113-165, четная сторона №№ 114-160, улица А.Жилкишиева нечетная сторона №№ 73-263, четная сторона №№ 74-200, улица Г.Муратбаева №№ 1-16, улица Г.Иляева нечетная сторона №№ 247-385, четная сторона №№ 268-324, улица Бекет батыра №№ 250-261, улица О.Даулова нечетная сторона №№ 3-15, четная сторона №№ 8-14, проезд Т.Рыскулова нечетная сторона №№ 1-23, четная сторона №№ 4-22, улица С.Рахманинова №№ 1-22, проезд М.Калмырзаева нечетная сторона №№ 1-65, проезд Восточный №№ 3-8, проспект Тауке хана нечетная сторона №№ 275-289, четная сторона №№ 320-340, улица Майлы кожа нечетная сторона №№ 257-365, четная сторона №№ 276-278а, улица Туркестанская нечетная сторона №№ 357-367, 367а, четная сторона №№ 316-320/3, проезд Туркестанский №№ 1-10/2, улица М.Багысбаева нечетная сторона №№ 1-67, четная сторона №№ 2-74, улица К.Росси нечетная сторона №№ 1-35, четная сторона №№ 2-16, улица Кызыл су нечетная сторона №№ 1а-63, четная сторона №№ 2-50, улица Шалгынды №№ 1-31, улица А.Пшеничных нечетная сторона №№ 1-67а, четная сторона №№ 2-62б, улица М.Данова нечетная сторона №№ 1а-51, четная сторона №№ 2-42, улица Петровского нечетная сторона №№ 1-35а, улица Б.Каралдина нечетная сторона №№ 1-15, четная сторона №№ 2-30, улица Карбышева нечетная сторона №№ 1-11, четная сторона №№ 2-8, улица Сайрамская четная сторона №№ 2/1-108, улица Писарева №№ 1-29, улица В.Курнатовского №№ 1-25.</w:t>
      </w:r>
    </w:p>
    <w:p>
      <w:pPr>
        <w:spacing w:after="0"/>
        <w:ind w:left="0"/>
        <w:jc w:val="both"/>
      </w:pPr>
      <w:r>
        <w:rPr>
          <w:rFonts w:ascii="Times New Roman"/>
          <w:b w:val="false"/>
          <w:i w:val="false"/>
          <w:color w:val="000000"/>
          <w:sz w:val="28"/>
        </w:rPr>
        <w:t>
      Избирательный участок № 161</w:t>
      </w:r>
    </w:p>
    <w:p>
      <w:pPr>
        <w:spacing w:after="0"/>
        <w:ind w:left="0"/>
        <w:jc w:val="both"/>
      </w:pPr>
      <w:r>
        <w:rPr>
          <w:rFonts w:ascii="Times New Roman"/>
          <w:b w:val="false"/>
          <w:i w:val="false"/>
          <w:color w:val="000000"/>
          <w:sz w:val="28"/>
        </w:rPr>
        <w:t>
      Центр - Областной центр гипербарической оксигинации имени Т. Орынбаева, улица Ж.Алдиярова, № 60а.</w:t>
      </w:r>
    </w:p>
    <w:p>
      <w:pPr>
        <w:spacing w:after="0"/>
        <w:ind w:left="0"/>
        <w:jc w:val="both"/>
      </w:pPr>
      <w:r>
        <w:rPr>
          <w:rFonts w:ascii="Times New Roman"/>
          <w:b w:val="false"/>
          <w:i w:val="false"/>
          <w:color w:val="000000"/>
          <w:sz w:val="28"/>
        </w:rPr>
        <w:t>
      Областной центр гипербарической оксигинации.</w:t>
      </w:r>
    </w:p>
    <w:p>
      <w:pPr>
        <w:spacing w:after="0"/>
        <w:ind w:left="0"/>
        <w:jc w:val="both"/>
      </w:pPr>
      <w:r>
        <w:rPr>
          <w:rFonts w:ascii="Times New Roman"/>
          <w:b w:val="false"/>
          <w:i w:val="false"/>
          <w:color w:val="000000"/>
          <w:sz w:val="28"/>
        </w:rPr>
        <w:t>
      Избирательный участок № 184</w:t>
      </w:r>
    </w:p>
    <w:p>
      <w:pPr>
        <w:spacing w:after="0"/>
        <w:ind w:left="0"/>
        <w:jc w:val="both"/>
      </w:pPr>
      <w:r>
        <w:rPr>
          <w:rFonts w:ascii="Times New Roman"/>
          <w:b w:val="false"/>
          <w:i w:val="false"/>
          <w:color w:val="000000"/>
          <w:sz w:val="28"/>
        </w:rPr>
        <w:t>
      Центр - Дополнительное здание общей средней школы № 110 имени З.Хусанова, жилой массив "Сайрам", улица Ибрагим ата, № 318.</w:t>
      </w:r>
    </w:p>
    <w:p>
      <w:pPr>
        <w:spacing w:after="0"/>
        <w:ind w:left="0"/>
        <w:jc w:val="both"/>
      </w:pPr>
      <w:r>
        <w:rPr>
          <w:rFonts w:ascii="Times New Roman"/>
          <w:b w:val="false"/>
          <w:i w:val="false"/>
          <w:color w:val="000000"/>
          <w:sz w:val="28"/>
        </w:rPr>
        <w:t>
      Жилой массив "Сайрам": нечетная сторона улицы Ибрагим ата №№ 225-387, улица Тектурмас-1 №№ 1-200, улица Н.Юлдашева №№ 1-21, улица Н.Юлдашева 1 тупик №№ 2-58, улица Муслим тобе 1 переулок №№ 1-18, 2 переулок №№ 1-18, 3 переулок №№ 1-18, 4 переулок №№ 1-20, 5 переулок №№ 1-22, 6 переулок №№ 1-15, 7 переулок №№ 1-10, улица Аль-Фараби №№ 98-175, улица Аль-Фараби 1 переулок №№ 187-189, 2 переулок №№ 1-16.</w:t>
      </w:r>
    </w:p>
    <w:p>
      <w:pPr>
        <w:spacing w:after="0"/>
        <w:ind w:left="0"/>
        <w:jc w:val="both"/>
      </w:pPr>
      <w:r>
        <w:rPr>
          <w:rFonts w:ascii="Times New Roman"/>
          <w:b w:val="false"/>
          <w:i w:val="false"/>
          <w:color w:val="000000"/>
          <w:sz w:val="28"/>
        </w:rPr>
        <w:t>
      Избирательный участок № 185</w:t>
      </w:r>
    </w:p>
    <w:p>
      <w:pPr>
        <w:spacing w:after="0"/>
        <w:ind w:left="0"/>
        <w:jc w:val="both"/>
      </w:pPr>
      <w:r>
        <w:rPr>
          <w:rFonts w:ascii="Times New Roman"/>
          <w:b w:val="false"/>
          <w:i w:val="false"/>
          <w:color w:val="000000"/>
          <w:sz w:val="28"/>
        </w:rPr>
        <w:t>
      Центр – Общая средняя школа № 92, жилой массив "Сайрам", улица Амира Темира, № 218.</w:t>
      </w:r>
    </w:p>
    <w:p>
      <w:pPr>
        <w:spacing w:after="0"/>
        <w:ind w:left="0"/>
        <w:jc w:val="both"/>
      </w:pPr>
      <w:r>
        <w:rPr>
          <w:rFonts w:ascii="Times New Roman"/>
          <w:b w:val="false"/>
          <w:i w:val="false"/>
          <w:color w:val="000000"/>
          <w:sz w:val="28"/>
        </w:rPr>
        <w:t>
      Жилой массив "Сайрам": улица Амира Темира нечетная сторона №№ 231-299, четная сторона №№ 220-234, улица Амира Темира 2 тупик №№ 1-4, 3 тупик №№ 1-5, 4 тупик №№ 1-7, 5 тупик №№ 1-6, 6 тупик №№ 1-4, улица М.Жалиля №№ 1-25, улица А.Абдуллаева №№ 1-59, улица Улыктобе №№ 1-48, улица Улыктобе 1 тупик №№ 1-8, 2 тупик №№ 1-6, 3 тупик №№ 1-5, 4 тупик №№ 1-9, улица Абая №№ 42-102, улица Х.Алимжана №№ 1-54, улица Аль-Фараби нечетная сторона №№ 1-19, улица Ы.Алтынсарина №№ 20-28, улица Исфиджаб №№ 1-14, улица Туркестан №№ 1-25, улица Бозжорга №№ 1-23, улица Ю.Нышанбаева №№ 1-42, улица Ж.Момина четная сторона №№ 2-170, улица Мангыстау №№ 1-27, улица Коксутобе №№ 1-28.</w:t>
      </w:r>
    </w:p>
    <w:p>
      <w:pPr>
        <w:spacing w:after="0"/>
        <w:ind w:left="0"/>
        <w:jc w:val="both"/>
      </w:pPr>
      <w:r>
        <w:rPr>
          <w:rFonts w:ascii="Times New Roman"/>
          <w:b w:val="false"/>
          <w:i w:val="false"/>
          <w:color w:val="000000"/>
          <w:sz w:val="28"/>
        </w:rPr>
        <w:t>
      Избирательный участок № 346</w:t>
      </w:r>
    </w:p>
    <w:p>
      <w:pPr>
        <w:spacing w:after="0"/>
        <w:ind w:left="0"/>
        <w:jc w:val="both"/>
      </w:pPr>
      <w:r>
        <w:rPr>
          <w:rFonts w:ascii="Times New Roman"/>
          <w:b w:val="false"/>
          <w:i w:val="false"/>
          <w:color w:val="000000"/>
          <w:sz w:val="28"/>
        </w:rPr>
        <w:t>
      Центр – Общая средняя школа № 71 имени Әл-Фараби, жилой массив "Сайрам", улица Ю.Сареми, без номера.</w:t>
      </w:r>
    </w:p>
    <w:p>
      <w:pPr>
        <w:spacing w:after="0"/>
        <w:ind w:left="0"/>
        <w:jc w:val="both"/>
      </w:pPr>
      <w:r>
        <w:rPr>
          <w:rFonts w:ascii="Times New Roman"/>
          <w:b w:val="false"/>
          <w:i w:val="false"/>
          <w:color w:val="000000"/>
          <w:sz w:val="28"/>
        </w:rPr>
        <w:t>
      Жилой массив "Сайрам": улица Исмаил ата №№ 1-130, улица Исмаил ата 2 тупик №№ 1,2, 3 тупик №№ 1-3, 4 тупик №№ 1-4, 5 тупик №№ 1-5, 6 тупик №№ 1-6, 7 тупик № 7, 8 тупик №№ 1-31, 9 тупик №№ 1-9, улица Сыдыхан ата №№ 35-199, улица Ю.Сареми четная сторона №№ 10-104, улица Ю.Сареми 1 тупик №№ 1-24, улица Д.Менделеева №№ 1-40, улица Ханкопир №№ 1-40, улица Ы.Алтынсарина №№ 1-20, улица Исфиджаб №№ 15-33, улица А.Науаи №№ 1-53, улица А.Науаи 1 тупик №№ 1-14, улица Ибрагим ата четная сторона №№ 2-104, улица Ы.Алтынсарина №№ 1-20.</w:t>
      </w:r>
    </w:p>
    <w:p>
      <w:pPr>
        <w:spacing w:after="0"/>
        <w:ind w:left="0"/>
        <w:jc w:val="both"/>
      </w:pPr>
      <w:r>
        <w:rPr>
          <w:rFonts w:ascii="Times New Roman"/>
          <w:b w:val="false"/>
          <w:i w:val="false"/>
          <w:color w:val="000000"/>
          <w:sz w:val="28"/>
        </w:rPr>
        <w:t>
      Избирательный участок № 501</w:t>
      </w:r>
    </w:p>
    <w:p>
      <w:pPr>
        <w:spacing w:after="0"/>
        <w:ind w:left="0"/>
        <w:jc w:val="both"/>
      </w:pPr>
      <w:r>
        <w:rPr>
          <w:rFonts w:ascii="Times New Roman"/>
          <w:b w:val="false"/>
          <w:i w:val="false"/>
          <w:color w:val="000000"/>
          <w:sz w:val="28"/>
        </w:rPr>
        <w:t>
      Центр – Средняя школа № 118, жилой массив "Кокбулак", улица Есбол кажи би, без номера.</w:t>
      </w:r>
    </w:p>
    <w:p>
      <w:pPr>
        <w:spacing w:after="0"/>
        <w:ind w:left="0"/>
        <w:jc w:val="both"/>
      </w:pPr>
      <w:r>
        <w:rPr>
          <w:rFonts w:ascii="Times New Roman"/>
          <w:b w:val="false"/>
          <w:i w:val="false"/>
          <w:color w:val="000000"/>
          <w:sz w:val="28"/>
        </w:rPr>
        <w:t>
      Жилой массив "Кокбулак": улица Есбол Кажы №№ 1-33, улица Жолгелди №№ 1-24, улица Агыбет ата №№ 1-28, улица Манлай ата №№ 1-46, улица Уркимбай ата №№ 1-30, улица Жомарт ата №№ 1-24, улица К.Оспанулы №№ 1-29.</w:t>
      </w:r>
    </w:p>
    <w:p>
      <w:pPr>
        <w:spacing w:after="0"/>
        <w:ind w:left="0"/>
        <w:jc w:val="both"/>
      </w:pPr>
      <w:r>
        <w:rPr>
          <w:rFonts w:ascii="Times New Roman"/>
          <w:b w:val="false"/>
          <w:i w:val="false"/>
          <w:color w:val="000000"/>
          <w:sz w:val="28"/>
        </w:rPr>
        <w:t>
      Избирательный участок № 502</w:t>
      </w:r>
    </w:p>
    <w:p>
      <w:pPr>
        <w:spacing w:after="0"/>
        <w:ind w:left="0"/>
        <w:jc w:val="both"/>
      </w:pPr>
      <w:r>
        <w:rPr>
          <w:rFonts w:ascii="Times New Roman"/>
          <w:b w:val="false"/>
          <w:i w:val="false"/>
          <w:color w:val="000000"/>
          <w:sz w:val="28"/>
        </w:rPr>
        <w:t>
      Центр – Средняя школа № 117, жилой массив "Алтынтобе".</w:t>
      </w:r>
    </w:p>
    <w:p>
      <w:pPr>
        <w:spacing w:after="0"/>
        <w:ind w:left="0"/>
        <w:jc w:val="both"/>
      </w:pPr>
      <w:r>
        <w:rPr>
          <w:rFonts w:ascii="Times New Roman"/>
          <w:b w:val="false"/>
          <w:i w:val="false"/>
          <w:color w:val="000000"/>
          <w:sz w:val="28"/>
        </w:rPr>
        <w:t>
      Жилой массив "Алтынтобе": улица Ж.Оразбайулы №№ 1-25, улица Кудайберды №№ 1-28, улица Изтилеу №№ 1-28, улица Бердибай №№ 1-31, улица Дайырбек №№ 1-30, улица Нурлыбай №№ 1-15, улица Жаңакурылыс №№ 1-11, улица Отебай №№ 1-21.</w:t>
      </w:r>
    </w:p>
    <w:p>
      <w:pPr>
        <w:spacing w:after="0"/>
        <w:ind w:left="0"/>
        <w:jc w:val="both"/>
      </w:pPr>
      <w:r>
        <w:rPr>
          <w:rFonts w:ascii="Times New Roman"/>
          <w:b w:val="false"/>
          <w:i w:val="false"/>
          <w:color w:val="000000"/>
          <w:sz w:val="28"/>
        </w:rPr>
        <w:t>
      Избирательный участок № 579</w:t>
      </w:r>
    </w:p>
    <w:p>
      <w:pPr>
        <w:spacing w:after="0"/>
        <w:ind w:left="0"/>
        <w:jc w:val="both"/>
      </w:pPr>
      <w:r>
        <w:rPr>
          <w:rFonts w:ascii="Times New Roman"/>
          <w:b w:val="false"/>
          <w:i w:val="false"/>
          <w:color w:val="000000"/>
          <w:sz w:val="28"/>
        </w:rPr>
        <w:t>
      Центр - Жилой массив "Отемис", улица Жолдыбая, без номера.</w:t>
      </w:r>
    </w:p>
    <w:p>
      <w:pPr>
        <w:spacing w:after="0"/>
        <w:ind w:left="0"/>
        <w:jc w:val="both"/>
      </w:pPr>
      <w:r>
        <w:rPr>
          <w:rFonts w:ascii="Times New Roman"/>
          <w:b w:val="false"/>
          <w:i w:val="false"/>
          <w:color w:val="000000"/>
          <w:sz w:val="28"/>
        </w:rPr>
        <w:t>
      В избирательный участок входит жилой массив "Отемис" полностью.</w:t>
      </w:r>
    </w:p>
    <w:p>
      <w:pPr>
        <w:spacing w:after="0"/>
        <w:ind w:left="0"/>
        <w:jc w:val="both"/>
      </w:pPr>
      <w:r>
        <w:rPr>
          <w:rFonts w:ascii="Times New Roman"/>
          <w:b w:val="false"/>
          <w:i w:val="false"/>
          <w:color w:val="000000"/>
          <w:sz w:val="28"/>
        </w:rPr>
        <w:t>
      Избирательный участок № 580</w:t>
      </w:r>
    </w:p>
    <w:p>
      <w:pPr>
        <w:spacing w:after="0"/>
        <w:ind w:left="0"/>
        <w:jc w:val="both"/>
      </w:pPr>
      <w:r>
        <w:rPr>
          <w:rFonts w:ascii="Times New Roman"/>
          <w:b w:val="false"/>
          <w:i w:val="false"/>
          <w:color w:val="000000"/>
          <w:sz w:val="28"/>
        </w:rPr>
        <w:t>
      Центр - Средняя школа № 70 имени С.Бекбосынова, жилой массив "Шапырашты", улица Б.Толебаева, № 39.</w:t>
      </w:r>
    </w:p>
    <w:p>
      <w:pPr>
        <w:spacing w:after="0"/>
        <w:ind w:left="0"/>
        <w:jc w:val="both"/>
      </w:pPr>
      <w:r>
        <w:rPr>
          <w:rFonts w:ascii="Times New Roman"/>
          <w:b w:val="false"/>
          <w:i w:val="false"/>
          <w:color w:val="000000"/>
          <w:sz w:val="28"/>
        </w:rPr>
        <w:t>
      В избирательный участок входит жилой массив "Шапырашты" полностью.</w:t>
      </w:r>
    </w:p>
    <w:p>
      <w:pPr>
        <w:spacing w:after="0"/>
        <w:ind w:left="0"/>
        <w:jc w:val="both"/>
      </w:pPr>
      <w:r>
        <w:rPr>
          <w:rFonts w:ascii="Times New Roman"/>
          <w:b w:val="false"/>
          <w:i w:val="false"/>
          <w:color w:val="000000"/>
          <w:sz w:val="28"/>
        </w:rPr>
        <w:t>
      Избирательный участок № 583</w:t>
      </w:r>
    </w:p>
    <w:p>
      <w:pPr>
        <w:spacing w:after="0"/>
        <w:ind w:left="0"/>
        <w:jc w:val="both"/>
      </w:pPr>
      <w:r>
        <w:rPr>
          <w:rFonts w:ascii="Times New Roman"/>
          <w:b w:val="false"/>
          <w:i w:val="false"/>
          <w:color w:val="000000"/>
          <w:sz w:val="28"/>
        </w:rPr>
        <w:t>
      Центр – Средняя школа № 84, жилой массив "Бадам", улица К.Турсынбайулы, без номера.</w:t>
      </w:r>
    </w:p>
    <w:p>
      <w:pPr>
        <w:spacing w:after="0"/>
        <w:ind w:left="0"/>
        <w:jc w:val="both"/>
      </w:pPr>
      <w:r>
        <w:rPr>
          <w:rFonts w:ascii="Times New Roman"/>
          <w:b w:val="false"/>
          <w:i w:val="false"/>
          <w:color w:val="000000"/>
          <w:sz w:val="28"/>
        </w:rPr>
        <w:t>
      Жилой массив "Бадам": по четной стороне улицы А.Кенесарина, обе стороны улицы К.Турсынбайулы, улица Айколь начиная от домов № 23-32, улица Гажайып начиная от домов № 21-24, улица Карабастау начиная от домов № 31-34, улица О.Ермекова начиная от дома № 25, улица С.Нурашбекова начиная от домов № 35-46, дома без номеров улицы Б.Бейсикбаева, улицы Жадигер, улицы Имандылык, улицы Кажымукана, улицы Молдир булак, улицы Нуршашу, улицы Сауле полностью и дома 195 квартала, 266 квартала, 267 квартала, 275 квартала, 276 квартала.</w:t>
      </w:r>
    </w:p>
    <w:p>
      <w:pPr>
        <w:spacing w:after="0"/>
        <w:ind w:left="0"/>
        <w:jc w:val="both"/>
      </w:pPr>
      <w:r>
        <w:rPr>
          <w:rFonts w:ascii="Times New Roman"/>
          <w:b w:val="false"/>
          <w:i w:val="false"/>
          <w:color w:val="000000"/>
          <w:sz w:val="28"/>
        </w:rPr>
        <w:t xml:space="preserve">
      Избирательный участок № 584 </w:t>
      </w:r>
    </w:p>
    <w:p>
      <w:pPr>
        <w:spacing w:after="0"/>
        <w:ind w:left="0"/>
        <w:jc w:val="both"/>
      </w:pPr>
      <w:r>
        <w:rPr>
          <w:rFonts w:ascii="Times New Roman"/>
          <w:b w:val="false"/>
          <w:i w:val="false"/>
          <w:color w:val="000000"/>
          <w:sz w:val="28"/>
        </w:rPr>
        <w:t>
      Центр – Детский сад № 36 "Еркеназ", населенный пункт "Курсай", без номера.</w:t>
      </w:r>
    </w:p>
    <w:p>
      <w:pPr>
        <w:spacing w:after="0"/>
        <w:ind w:left="0"/>
        <w:jc w:val="both"/>
      </w:pPr>
      <w:r>
        <w:rPr>
          <w:rFonts w:ascii="Times New Roman"/>
          <w:b w:val="false"/>
          <w:i w:val="false"/>
          <w:color w:val="000000"/>
          <w:sz w:val="28"/>
        </w:rPr>
        <w:t>
      В участок входят жилой массив "Айколь" полностью и присоединенные из Сайрамского района дома 42 улиц без наименований населенного пункта "Курсай".</w:t>
      </w:r>
    </w:p>
    <w:p>
      <w:pPr>
        <w:spacing w:after="0"/>
        <w:ind w:left="0"/>
        <w:jc w:val="both"/>
      </w:pPr>
      <w:r>
        <w:rPr>
          <w:rFonts w:ascii="Times New Roman"/>
          <w:b w:val="false"/>
          <w:i w:val="false"/>
          <w:color w:val="000000"/>
          <w:sz w:val="28"/>
        </w:rPr>
        <w:t>
      Избирательный участок № 585</w:t>
      </w:r>
    </w:p>
    <w:p>
      <w:pPr>
        <w:spacing w:after="0"/>
        <w:ind w:left="0"/>
        <w:jc w:val="both"/>
      </w:pPr>
      <w:r>
        <w:rPr>
          <w:rFonts w:ascii="Times New Roman"/>
          <w:b w:val="false"/>
          <w:i w:val="false"/>
          <w:color w:val="000000"/>
          <w:sz w:val="28"/>
        </w:rPr>
        <w:t>
      Центр – Средняя школа № 73 "Актас", жилой массив "Актас-2", Новостройка, № 78 а.</w:t>
      </w:r>
    </w:p>
    <w:p>
      <w:pPr>
        <w:spacing w:after="0"/>
        <w:ind w:left="0"/>
        <w:jc w:val="both"/>
      </w:pPr>
      <w:r>
        <w:rPr>
          <w:rFonts w:ascii="Times New Roman"/>
          <w:b w:val="false"/>
          <w:i w:val="false"/>
          <w:color w:val="000000"/>
          <w:sz w:val="28"/>
        </w:rPr>
        <w:t>
      В участок входят жилой массив "Актас-2" и жилой массив "Сауыршы" полностью.</w:t>
      </w:r>
    </w:p>
    <w:p>
      <w:pPr>
        <w:spacing w:after="0"/>
        <w:ind w:left="0"/>
        <w:jc w:val="both"/>
      </w:pPr>
      <w:r>
        <w:rPr>
          <w:rFonts w:ascii="Times New Roman"/>
          <w:b w:val="false"/>
          <w:i w:val="false"/>
          <w:color w:val="000000"/>
          <w:sz w:val="28"/>
        </w:rPr>
        <w:t>
      Избирательный участок № 586</w:t>
      </w:r>
    </w:p>
    <w:p>
      <w:pPr>
        <w:spacing w:after="0"/>
        <w:ind w:left="0"/>
        <w:jc w:val="both"/>
      </w:pPr>
      <w:r>
        <w:rPr>
          <w:rFonts w:ascii="Times New Roman"/>
          <w:b w:val="false"/>
          <w:i w:val="false"/>
          <w:color w:val="000000"/>
          <w:sz w:val="28"/>
        </w:rPr>
        <w:t>
      Центр - Средняя школа № 78, жилой массив "Орманшы", улица А.Ыскакова, без номера.</w:t>
      </w:r>
    </w:p>
    <w:p>
      <w:pPr>
        <w:spacing w:after="0"/>
        <w:ind w:left="0"/>
        <w:jc w:val="both"/>
      </w:pPr>
      <w:r>
        <w:rPr>
          <w:rFonts w:ascii="Times New Roman"/>
          <w:b w:val="false"/>
          <w:i w:val="false"/>
          <w:color w:val="000000"/>
          <w:sz w:val="28"/>
        </w:rPr>
        <w:t>
      Жилой массив "Орманшы": улица А.Ыскакова №№ 1-37, улица Толе би №№ 1-17, улица Кажымукана №№ 1-21, улица Т.Бигельдинова №№ 1-5, улица Достык №№ 1-12, улица Т.Рыскулова №№ 1-18, улица Б.Момышулы №№ 1-35, улица Шынар №№ 1-36, улица Жастар №№ 1-16.</w:t>
      </w:r>
    </w:p>
    <w:p>
      <w:pPr>
        <w:spacing w:after="0"/>
        <w:ind w:left="0"/>
        <w:jc w:val="both"/>
      </w:pPr>
      <w:r>
        <w:rPr>
          <w:rFonts w:ascii="Times New Roman"/>
          <w:b w:val="false"/>
          <w:i w:val="false"/>
          <w:color w:val="000000"/>
          <w:sz w:val="28"/>
        </w:rPr>
        <w:t>
      Избирательный участок № 598</w:t>
      </w:r>
    </w:p>
    <w:p>
      <w:pPr>
        <w:spacing w:after="0"/>
        <w:ind w:left="0"/>
        <w:jc w:val="both"/>
      </w:pPr>
      <w:r>
        <w:rPr>
          <w:rFonts w:ascii="Times New Roman"/>
          <w:b w:val="false"/>
          <w:i w:val="false"/>
          <w:color w:val="000000"/>
          <w:sz w:val="28"/>
        </w:rPr>
        <w:t>
      Центр – Средняя школа № 81 имени Т.Тажибаева, жилой массив "Жанаталап", улица Айдаркул, № 27.</w:t>
      </w:r>
    </w:p>
    <w:p>
      <w:pPr>
        <w:spacing w:after="0"/>
        <w:ind w:left="0"/>
        <w:jc w:val="both"/>
      </w:pPr>
      <w:r>
        <w:rPr>
          <w:rFonts w:ascii="Times New Roman"/>
          <w:b w:val="false"/>
          <w:i w:val="false"/>
          <w:color w:val="000000"/>
          <w:sz w:val="28"/>
        </w:rPr>
        <w:t>
      Жилой массив "Жанаталап": улица С.Муканова №№ 1-9, улица А.Байтурсынова №№ 1-10, улица Г.Мусрепова №№ 1-8, улица И.Жансугирова №№ 1-8, улица Ж.Аймаутова №№ 1-5, улица Г.Мустафина №№ 1-7, улица К.Аманжолова №№ 1-8, улица А.Сарсенбаева №№ 1-15, улица Ж.Саина №№ 1-15, улица Б.Момышулы №№ 1-15, улица А.Тажибаева №№ 1-27, улица Г.Орманова №№ 1-10, улица Г.Каирбекова №№ 1-8, улица Ж.Молдагалиева №№ 1-8, улица Х.Ергалиева №№ 1-16, улица Т.Айбергенова №№ 1-20, улица А.Кастеева №№ 1-10, улица Л.Хамиди №№ 1-8, улица А.Иманова №№ 1-19, улица Балаозен №№ 1-9, улица Аккемер №№ 1-10, улица Нурсая, №№ 1-8, улица Жумбактас, №№ 1-8, улица Алтынказык №№ 1-5, улица Узынбулак №№ 1-8, улица А.Сарсенбаева №№ 1-15, улица Ж.Сайна №№ 1-15, улица Байконур №№ 1-15, улица Керегетас №№ 1-20, улица Келиншектау №№ 1-10, улица Айширак №№ 1-19, улица Аккуз №№ 1-9, улица Жылга №№ 1-9, улица Шилик №№ 1-15, улица Ы.Алтынсарина №№ 1-19, улица Лепси №№ 1-7, улица Алкамерген №№ 1-10, улица Алтынемел №№ 1-12, улица С.Мауленова №№ 1-9, улица Нарказган №№ 1-8, улица Ш.Кудайбердиулы №№ 1-9, улица М.Маметовой №№ 1-9, улица Куракты №№ 1-13, улица Ж.Нажмидинова №№ 1-9, улица Музарт №№ 1-9, улица Жайык №№ 1-14, улица Ушконыр №№ 1-8, улица Жайдарман №№ 1-7, улица Ш.Калдаякова №№ 1-8, улица Ш.Айманова №№ 1-6, улица Куренбел №№ 1-12, улица Аблайхана №№ 1-26, улица А.Мангелдина №№ 1-23, улица Айбар №№ 1-58, улица П.Турдалиева №№ 1-52, улица К. Мамытаева №№ 1-42, улица А.Турдыкулова №№ 1-35, улица К.Жуманова №№ 1-55, улица Карамыс №№ 1-25, 1-ая улица Д.Курбанова №№ 1-17, 2-ая улица Д.Курбанова №№ 1-30, 3-я улица Д.Курбанова №№ 1-42, улица Б.Токтарбаева №№ 1-15, Новостройка-1 улица С.Жуманова №№ 1-16, Новостройка-2 улица Пазыл ата №№ 1-17, Новостройка-3 №№ 1-19, Новостройка-4 №№ 1-22, Новостройка-5 №№ 1-23, Новостройка-6 №№ 1-15, Новостройка-7 №№ 1-22, Новостройка-8 №№ 1-32, Новостройка-9 №№ 1-22, Новостройка-10 №№ 1-22, улица Тасты №№ 1, 2, 3, 4, 5.</w:t>
      </w:r>
    </w:p>
    <w:p>
      <w:pPr>
        <w:spacing w:after="0"/>
        <w:ind w:left="0"/>
        <w:jc w:val="both"/>
      </w:pPr>
      <w:r>
        <w:rPr>
          <w:rFonts w:ascii="Times New Roman"/>
          <w:b w:val="false"/>
          <w:i w:val="false"/>
          <w:color w:val="000000"/>
          <w:sz w:val="28"/>
        </w:rPr>
        <w:t>
      Избирательный участок № 599</w:t>
      </w:r>
    </w:p>
    <w:p>
      <w:pPr>
        <w:spacing w:after="0"/>
        <w:ind w:left="0"/>
        <w:jc w:val="both"/>
      </w:pPr>
      <w:r>
        <w:rPr>
          <w:rFonts w:ascii="Times New Roman"/>
          <w:b w:val="false"/>
          <w:i w:val="false"/>
          <w:color w:val="000000"/>
          <w:sz w:val="28"/>
        </w:rPr>
        <w:t>
      Центр –Средняя школа № 82 имени К.Касымулы, жилой массив "Игилик", улица В.Терешковой без номера.</w:t>
      </w:r>
    </w:p>
    <w:p>
      <w:pPr>
        <w:spacing w:after="0"/>
        <w:ind w:left="0"/>
        <w:jc w:val="both"/>
      </w:pPr>
      <w:r>
        <w:rPr>
          <w:rFonts w:ascii="Times New Roman"/>
          <w:b w:val="false"/>
          <w:i w:val="false"/>
          <w:color w:val="000000"/>
          <w:sz w:val="28"/>
        </w:rPr>
        <w:t>
      Жилой массив "Игилик": улица Т.Абдраимова №№ 1-39, улица С.Омирбайулы №№ 1-15, улица А.Майлыбайулы №№ 1-20, улица Айшуак №№ 1-20, улица Б.Искакова №№ 1-36, улица В.Терешковой №№ 1-17, улица Каргалы №№ 1-25, улица С.Сейфулина №№ 1-32, улица Ю.Гагарина №№ 1-10, улица Арыснура №№ 1-33, улица Ииркол №№ 1-39, улица М.Сыздыкулы №№ 1-90, улица Т.Аубакирова №№ 1-55, улица Кокмардан №№ 1-45, улица Жаудир №№ 1-45, улица Шымбулак №№ 1-35, улица Дачная №№ 1-29, Новостройка-1, Новостройка-2, Новостройка-3, Новостройка-4, Новостройка-5, Новостройка-6, Новостройка-7, Новостройка-8, Новостройка-9, Новостройка-10, Новостройка-11, Новостройка-12, Новостройка-13, Новостройка-14, Новостройка-15, Новостройка-16, Новостройка-17, Новостройка-18.</w:t>
      </w:r>
    </w:p>
    <w:p>
      <w:pPr>
        <w:spacing w:after="0"/>
        <w:ind w:left="0"/>
        <w:jc w:val="both"/>
      </w:pPr>
      <w:r>
        <w:rPr>
          <w:rFonts w:ascii="Times New Roman"/>
          <w:b w:val="false"/>
          <w:i w:val="false"/>
          <w:color w:val="000000"/>
          <w:sz w:val="28"/>
        </w:rPr>
        <w:t>
      Избирательный участок № 600</w:t>
      </w:r>
    </w:p>
    <w:p>
      <w:pPr>
        <w:spacing w:after="0"/>
        <w:ind w:left="0"/>
        <w:jc w:val="both"/>
      </w:pPr>
      <w:r>
        <w:rPr>
          <w:rFonts w:ascii="Times New Roman"/>
          <w:b w:val="false"/>
          <w:i w:val="false"/>
          <w:color w:val="000000"/>
          <w:sz w:val="28"/>
        </w:rPr>
        <w:t>
      Центр – Средняя школа № 86 имени В.Терешковой, жилой массив "Кызылжар".</w:t>
      </w:r>
    </w:p>
    <w:p>
      <w:pPr>
        <w:spacing w:after="0"/>
        <w:ind w:left="0"/>
        <w:jc w:val="both"/>
      </w:pPr>
      <w:r>
        <w:rPr>
          <w:rFonts w:ascii="Times New Roman"/>
          <w:b w:val="false"/>
          <w:i w:val="false"/>
          <w:color w:val="000000"/>
          <w:sz w:val="28"/>
        </w:rPr>
        <w:t>
      Жилой массив "Кызылжар": улица Ж.Ахметова №№ 1-65, улица Ленина №№ 1-12, улица Комсомольская №№ 1-45, улица Мельничная №№ 1-6, улица Фабричная №№ 1-75, улица Победа №№ 1-36, улица Молодежная №№ 7-13, улица Фабричная № 14, улица Гаражная-1 №№ 1-21, улица Гаражная-2 №№ 1-27, Новостройка-1 №№ 1-32, Новостройка-2 №№ 1-44, Новостройка-3 №№ 1-27, Новостройка-4 №№ 1-35, Новостройка-5 №№ 1-42, Новостройка-6 №№ 1-38, Новостройка-7 №№ 1-47, Новостройка- 8 №№ 1-44.</w:t>
      </w:r>
    </w:p>
    <w:p>
      <w:pPr>
        <w:spacing w:after="0"/>
        <w:ind w:left="0"/>
        <w:jc w:val="both"/>
      </w:pPr>
      <w:r>
        <w:rPr>
          <w:rFonts w:ascii="Times New Roman"/>
          <w:b w:val="false"/>
          <w:i w:val="false"/>
          <w:color w:val="000000"/>
          <w:sz w:val="28"/>
        </w:rPr>
        <w:t>
      Избирательный участок № 602</w:t>
      </w:r>
    </w:p>
    <w:p>
      <w:pPr>
        <w:spacing w:after="0"/>
        <w:ind w:left="0"/>
        <w:jc w:val="both"/>
      </w:pPr>
      <w:r>
        <w:rPr>
          <w:rFonts w:ascii="Times New Roman"/>
          <w:b w:val="false"/>
          <w:i w:val="false"/>
          <w:color w:val="000000"/>
          <w:sz w:val="28"/>
        </w:rPr>
        <w:t>
      Центр - Средняя школа № 100, жилой массив "Бадам-1", улица Курмангазы, без номера.</w:t>
      </w:r>
    </w:p>
    <w:p>
      <w:pPr>
        <w:spacing w:after="0"/>
        <w:ind w:left="0"/>
        <w:jc w:val="both"/>
      </w:pPr>
      <w:r>
        <w:rPr>
          <w:rFonts w:ascii="Times New Roman"/>
          <w:b w:val="false"/>
          <w:i w:val="false"/>
          <w:color w:val="000000"/>
          <w:sz w:val="28"/>
        </w:rPr>
        <w:t>
      Жилой массив "Бадам-1": улица М.Бердалиева №№ 1-19, улица Аксай №№ 1-22, улица Р.Турысбекова №№ 1-48, улица Курмангазы №№ 1-79, улица Жулдыз №№ 1-69, улица Достык №№ 1-49, улица Кажымукана №№ 1-54, улица Досметова №№ 50-64, Жилой массив "Бадам-2": улица Жаналык №№ 1-34, улица Орталык №№ 1-76, улица Жайлау №№ 1-45, улица Тыныштык №№ 1-32, улица Еркиндик №№ 1-52, улица Жансая №№ 1-48, улица Мейрим №№ 1-32.</w:t>
      </w:r>
    </w:p>
    <w:p>
      <w:pPr>
        <w:spacing w:after="0"/>
        <w:ind w:left="0"/>
        <w:jc w:val="both"/>
      </w:pPr>
      <w:r>
        <w:rPr>
          <w:rFonts w:ascii="Times New Roman"/>
          <w:b w:val="false"/>
          <w:i w:val="false"/>
          <w:color w:val="000000"/>
          <w:sz w:val="28"/>
        </w:rPr>
        <w:t>
      Избирательный участок № 603</w:t>
      </w:r>
    </w:p>
    <w:p>
      <w:pPr>
        <w:spacing w:after="0"/>
        <w:ind w:left="0"/>
        <w:jc w:val="both"/>
      </w:pPr>
      <w:r>
        <w:rPr>
          <w:rFonts w:ascii="Times New Roman"/>
          <w:b w:val="false"/>
          <w:i w:val="false"/>
          <w:color w:val="000000"/>
          <w:sz w:val="28"/>
        </w:rPr>
        <w:t>
      Центр – Средняя школа № 96, жилой массив "Каратобе", улица Б.Рамиза, № 80.</w:t>
      </w:r>
    </w:p>
    <w:p>
      <w:pPr>
        <w:spacing w:after="0"/>
        <w:ind w:left="0"/>
        <w:jc w:val="both"/>
      </w:pPr>
      <w:r>
        <w:rPr>
          <w:rFonts w:ascii="Times New Roman"/>
          <w:b w:val="false"/>
          <w:i w:val="false"/>
          <w:color w:val="000000"/>
          <w:sz w:val="28"/>
        </w:rPr>
        <w:t>
      Жилой массив Каратобе: улица Капал батыра нечетная сторона №№ 1-121, четная сторона №№ 2-74, улица Курбан ата полностью, улица Б.Рамиза полностью, улица Амур ага полностью, улица Н.Толеметова полностью, улица Тойшы ата полностью, улица Гулабад полностью.</w:t>
      </w:r>
    </w:p>
    <w:p>
      <w:pPr>
        <w:spacing w:after="0"/>
        <w:ind w:left="0"/>
        <w:jc w:val="both"/>
      </w:pPr>
      <w:r>
        <w:rPr>
          <w:rFonts w:ascii="Times New Roman"/>
          <w:b w:val="false"/>
          <w:i w:val="false"/>
          <w:color w:val="000000"/>
          <w:sz w:val="28"/>
        </w:rPr>
        <w:t>
      Избирательный участок № 604</w:t>
      </w:r>
    </w:p>
    <w:p>
      <w:pPr>
        <w:spacing w:after="0"/>
        <w:ind w:left="0"/>
        <w:jc w:val="both"/>
      </w:pPr>
      <w:r>
        <w:rPr>
          <w:rFonts w:ascii="Times New Roman"/>
          <w:b w:val="false"/>
          <w:i w:val="false"/>
          <w:color w:val="000000"/>
          <w:sz w:val="28"/>
        </w:rPr>
        <w:t>
      Центр - Средняя школа - гимназия № 99, жилой массив "Карабастау", улица Ж.Камбарулы, без номера.</w:t>
      </w:r>
    </w:p>
    <w:p>
      <w:pPr>
        <w:spacing w:after="0"/>
        <w:ind w:left="0"/>
        <w:jc w:val="both"/>
      </w:pPr>
      <w:r>
        <w:rPr>
          <w:rFonts w:ascii="Times New Roman"/>
          <w:b w:val="false"/>
          <w:i w:val="false"/>
          <w:color w:val="000000"/>
          <w:sz w:val="28"/>
        </w:rPr>
        <w:t>
      Жилой массив "Карабастау": улица Ж.Камбарулы нечетная сторона №№ 1-167, дома улицы Наурыз, улицы Жастар, улицы Достык, улицы Жаксылык полностью, дома Новостройки.</w:t>
      </w:r>
    </w:p>
    <w:p>
      <w:pPr>
        <w:spacing w:after="0"/>
        <w:ind w:left="0"/>
        <w:jc w:val="both"/>
      </w:pPr>
      <w:r>
        <w:rPr>
          <w:rFonts w:ascii="Times New Roman"/>
          <w:b w:val="false"/>
          <w:i w:val="false"/>
          <w:color w:val="000000"/>
          <w:sz w:val="28"/>
        </w:rPr>
        <w:t>
      Избирательный участок № 605</w:t>
      </w:r>
    </w:p>
    <w:p>
      <w:pPr>
        <w:spacing w:after="0"/>
        <w:ind w:left="0"/>
        <w:jc w:val="both"/>
      </w:pPr>
      <w:r>
        <w:rPr>
          <w:rFonts w:ascii="Times New Roman"/>
          <w:b w:val="false"/>
          <w:i w:val="false"/>
          <w:color w:val="000000"/>
          <w:sz w:val="28"/>
        </w:rPr>
        <w:t>
      Центр - Средняя школа № 94, жилой массив "Жулдыз", улица М.Маметовой, № 30/1.</w:t>
      </w:r>
    </w:p>
    <w:p>
      <w:pPr>
        <w:spacing w:after="0"/>
        <w:ind w:left="0"/>
        <w:jc w:val="both"/>
      </w:pPr>
      <w:r>
        <w:rPr>
          <w:rFonts w:ascii="Times New Roman"/>
          <w:b w:val="false"/>
          <w:i w:val="false"/>
          <w:color w:val="000000"/>
          <w:sz w:val="28"/>
        </w:rPr>
        <w:t>
      В участок входят жилой массив "Жулдыз" и жилой массив "Жалын" полностью.</w:t>
      </w:r>
    </w:p>
    <w:p>
      <w:pPr>
        <w:spacing w:after="0"/>
        <w:ind w:left="0"/>
        <w:jc w:val="both"/>
      </w:pPr>
      <w:r>
        <w:rPr>
          <w:rFonts w:ascii="Times New Roman"/>
          <w:b w:val="false"/>
          <w:i w:val="false"/>
          <w:color w:val="000000"/>
          <w:sz w:val="28"/>
        </w:rPr>
        <w:t>
      Избирательный участок № 610</w:t>
      </w:r>
    </w:p>
    <w:p>
      <w:pPr>
        <w:spacing w:after="0"/>
        <w:ind w:left="0"/>
        <w:jc w:val="both"/>
      </w:pPr>
      <w:r>
        <w:rPr>
          <w:rFonts w:ascii="Times New Roman"/>
          <w:b w:val="false"/>
          <w:i w:val="false"/>
          <w:color w:val="000000"/>
          <w:sz w:val="28"/>
        </w:rPr>
        <w:t xml:space="preserve">
      Центр </w:t>
      </w:r>
      <w:r>
        <w:rPr>
          <w:rFonts w:ascii="Times New Roman"/>
          <w:b/>
          <w:i w:val="false"/>
          <w:color w:val="000000"/>
          <w:sz w:val="28"/>
        </w:rPr>
        <w:t xml:space="preserve">- </w:t>
      </w:r>
      <w:r>
        <w:rPr>
          <w:rFonts w:ascii="Times New Roman"/>
          <w:b w:val="false"/>
          <w:i w:val="false"/>
          <w:color w:val="000000"/>
          <w:sz w:val="28"/>
        </w:rPr>
        <w:t>Средняя школа № 106, жилой массив "Кайнарбулак", без номера.</w:t>
      </w:r>
    </w:p>
    <w:p>
      <w:pPr>
        <w:spacing w:after="0"/>
        <w:ind w:left="0"/>
        <w:jc w:val="both"/>
      </w:pPr>
      <w:r>
        <w:rPr>
          <w:rFonts w:ascii="Times New Roman"/>
          <w:b w:val="false"/>
          <w:i w:val="false"/>
          <w:color w:val="000000"/>
          <w:sz w:val="28"/>
        </w:rPr>
        <w:t>
      В избирательный участок входят все дома без номеров улиц Ж.Шанина, Т.Курасбека, А.Болешова, Жанакурылыс.</w:t>
      </w:r>
    </w:p>
    <w:p>
      <w:pPr>
        <w:spacing w:after="0"/>
        <w:ind w:left="0"/>
        <w:jc w:val="both"/>
      </w:pPr>
      <w:r>
        <w:rPr>
          <w:rFonts w:ascii="Times New Roman"/>
          <w:b w:val="false"/>
          <w:i w:val="false"/>
          <w:color w:val="000000"/>
          <w:sz w:val="28"/>
        </w:rPr>
        <w:t>
      Избирательный участок № 627</w:t>
      </w:r>
    </w:p>
    <w:p>
      <w:pPr>
        <w:spacing w:after="0"/>
        <w:ind w:left="0"/>
        <w:jc w:val="both"/>
      </w:pPr>
      <w:r>
        <w:rPr>
          <w:rFonts w:ascii="Times New Roman"/>
          <w:b w:val="false"/>
          <w:i w:val="false"/>
          <w:color w:val="000000"/>
          <w:sz w:val="28"/>
        </w:rPr>
        <w:t>
      Центр - Средняя школа № 27, жилой массив "Мартобе", улица Жибек жолы, № 124а.</w:t>
      </w:r>
    </w:p>
    <w:p>
      <w:pPr>
        <w:spacing w:after="0"/>
        <w:ind w:left="0"/>
        <w:jc w:val="both"/>
      </w:pPr>
      <w:r>
        <w:rPr>
          <w:rFonts w:ascii="Times New Roman"/>
          <w:b w:val="false"/>
          <w:i w:val="false"/>
          <w:color w:val="000000"/>
          <w:sz w:val="28"/>
        </w:rPr>
        <w:t>
      Жилой массив "Мартобе": улица Егемен №№ 1-17, улица Ертыс №№ 1-39, улица Егементау №№ 1-45, улица Коммунистическая №№ 1-35, улица А.Пушкина №№ 1-23, улица Садовая №№ 1-21, улица Л.Леонова №№ 1-154, улица С.Жукова №№ 1-109, улица Достык №№ 1-43, улица Х.Дулати №№ 1-32, улица И.Жансугурова №№ 1-39, улица Жибек жолы №№ 1-142 и дома 1 улицы без наименования.</w:t>
      </w:r>
    </w:p>
    <w:p>
      <w:pPr>
        <w:spacing w:after="0"/>
        <w:ind w:left="0"/>
        <w:jc w:val="both"/>
      </w:pPr>
      <w:r>
        <w:rPr>
          <w:rFonts w:ascii="Times New Roman"/>
          <w:b w:val="false"/>
          <w:i w:val="false"/>
          <w:color w:val="000000"/>
          <w:sz w:val="28"/>
        </w:rPr>
        <w:t>
      Избирательный участок № 630</w:t>
      </w:r>
    </w:p>
    <w:p>
      <w:pPr>
        <w:spacing w:after="0"/>
        <w:ind w:left="0"/>
        <w:jc w:val="both"/>
      </w:pPr>
      <w:r>
        <w:rPr>
          <w:rFonts w:ascii="Times New Roman"/>
          <w:b w:val="false"/>
          <w:i w:val="false"/>
          <w:color w:val="000000"/>
          <w:sz w:val="28"/>
        </w:rPr>
        <w:t>
      Центр - Средняя школа № 98, жилой массив "Базаркакпа", улица С.Жанарова, № 2.</w:t>
      </w:r>
    </w:p>
    <w:p>
      <w:pPr>
        <w:spacing w:after="0"/>
        <w:ind w:left="0"/>
        <w:jc w:val="both"/>
      </w:pPr>
      <w:r>
        <w:rPr>
          <w:rFonts w:ascii="Times New Roman"/>
          <w:b w:val="false"/>
          <w:i w:val="false"/>
          <w:color w:val="000000"/>
          <w:sz w:val="28"/>
        </w:rPr>
        <w:t>
      Жилой массив "Базаркакпа": нечетные стороны улицы А.Абдалиева, улицы Дружбы, улицы С.Жанарова, улицы Заводская, улицы Набережная, улицы О.Жамалова, улицы Садовая, улицы Спортивная, улицы Ш.Шахайдарова, улицы Ю.Сареми и 7 многоэтажных домов, улица Абдулабад четная сторона №№ 2-88 и дома без номеров по левой стороне от пересечения улицы Терекзар и улицы Абдулабад.</w:t>
      </w:r>
    </w:p>
    <w:p>
      <w:pPr>
        <w:spacing w:after="0"/>
        <w:ind w:left="0"/>
        <w:jc w:val="both"/>
      </w:pPr>
      <w:r>
        <w:rPr>
          <w:rFonts w:ascii="Times New Roman"/>
          <w:b w:val="false"/>
          <w:i w:val="false"/>
          <w:color w:val="000000"/>
          <w:sz w:val="28"/>
        </w:rPr>
        <w:t>
      Избирательный участок № 631</w:t>
      </w:r>
    </w:p>
    <w:p>
      <w:pPr>
        <w:spacing w:after="0"/>
        <w:ind w:left="0"/>
        <w:jc w:val="both"/>
      </w:pPr>
      <w:r>
        <w:rPr>
          <w:rFonts w:ascii="Times New Roman"/>
          <w:b w:val="false"/>
          <w:i w:val="false"/>
          <w:color w:val="000000"/>
          <w:sz w:val="28"/>
        </w:rPr>
        <w:t>
      Центр - Средняя школа № 105, жилой массив "Бадам", улица Н.Ирисбекова, № 40.</w:t>
      </w:r>
    </w:p>
    <w:p>
      <w:pPr>
        <w:spacing w:after="0"/>
        <w:ind w:left="0"/>
        <w:jc w:val="both"/>
      </w:pPr>
      <w:r>
        <w:rPr>
          <w:rFonts w:ascii="Times New Roman"/>
          <w:b w:val="false"/>
          <w:i w:val="false"/>
          <w:color w:val="000000"/>
          <w:sz w:val="28"/>
        </w:rPr>
        <w:t>
      В участок входит жилой массив "Бадам" полностью, жилой массив "Турдыабад": улица Н.Ризаева полностью, нечетная сторона улицы Е.Исроилова №№ 51- 139.</w:t>
      </w:r>
    </w:p>
    <w:p>
      <w:pPr>
        <w:spacing w:after="0"/>
        <w:ind w:left="0"/>
        <w:jc w:val="both"/>
      </w:pPr>
      <w:r>
        <w:rPr>
          <w:rFonts w:ascii="Times New Roman"/>
          <w:b w:val="false"/>
          <w:i w:val="false"/>
          <w:color w:val="000000"/>
          <w:sz w:val="28"/>
        </w:rPr>
        <w:t>
      Избирательный участок № 632</w:t>
      </w:r>
    </w:p>
    <w:p>
      <w:pPr>
        <w:spacing w:after="0"/>
        <w:ind w:left="0"/>
        <w:jc w:val="both"/>
      </w:pPr>
      <w:r>
        <w:rPr>
          <w:rFonts w:ascii="Times New Roman"/>
          <w:b w:val="false"/>
          <w:i w:val="false"/>
          <w:color w:val="000000"/>
          <w:sz w:val="28"/>
        </w:rPr>
        <w:t>
      Центр - Средняя школа № 104, жилой массив "Базаркакпа", улица Е.Юсупова, № 40.</w:t>
      </w:r>
    </w:p>
    <w:p>
      <w:pPr>
        <w:spacing w:after="0"/>
        <w:ind w:left="0"/>
        <w:jc w:val="both"/>
      </w:pPr>
      <w:r>
        <w:rPr>
          <w:rFonts w:ascii="Times New Roman"/>
          <w:b w:val="false"/>
          <w:i w:val="false"/>
          <w:color w:val="000000"/>
          <w:sz w:val="28"/>
        </w:rPr>
        <w:t>
      Жилой массив "Базаркакпа": четная сторона улицы Ю.Сареми, улица Е.Исроилова, улица Тельмана, улица Далабазар, улица Е.Юсупова, улица Жастар, улица Бахт, улица Гузал;</w:t>
      </w:r>
    </w:p>
    <w:p>
      <w:pPr>
        <w:spacing w:after="0"/>
        <w:ind w:left="0"/>
        <w:jc w:val="both"/>
      </w:pPr>
      <w:r>
        <w:rPr>
          <w:rFonts w:ascii="Times New Roman"/>
          <w:b w:val="false"/>
          <w:i w:val="false"/>
          <w:color w:val="000000"/>
          <w:sz w:val="28"/>
        </w:rPr>
        <w:t>
      Жилой массив "Турдыабад": улица Е.Исроилова, улица Н.Ризаева, улица Жастык-1, улица Жастык-2, улица Далабазар.</w:t>
      </w:r>
    </w:p>
    <w:p>
      <w:pPr>
        <w:spacing w:after="0"/>
        <w:ind w:left="0"/>
        <w:jc w:val="both"/>
      </w:pPr>
      <w:r>
        <w:rPr>
          <w:rFonts w:ascii="Times New Roman"/>
          <w:b w:val="false"/>
          <w:i w:val="false"/>
          <w:color w:val="000000"/>
          <w:sz w:val="28"/>
        </w:rPr>
        <w:t>
      Избирательный участок № 645</w:t>
      </w:r>
    </w:p>
    <w:p>
      <w:pPr>
        <w:spacing w:after="0"/>
        <w:ind w:left="0"/>
        <w:jc w:val="both"/>
      </w:pPr>
      <w:r>
        <w:rPr>
          <w:rFonts w:ascii="Times New Roman"/>
          <w:b w:val="false"/>
          <w:i w:val="false"/>
          <w:color w:val="000000"/>
          <w:sz w:val="28"/>
        </w:rPr>
        <w:t>
      Центр</w:t>
      </w:r>
      <w:r>
        <w:rPr>
          <w:rFonts w:ascii="Times New Roman"/>
          <w:b/>
          <w:i w:val="false"/>
          <w:color w:val="000000"/>
          <w:sz w:val="28"/>
        </w:rPr>
        <w:t>-</w:t>
      </w:r>
      <w:r>
        <w:rPr>
          <w:rFonts w:ascii="Times New Roman"/>
          <w:b w:val="false"/>
          <w:i w:val="false"/>
          <w:color w:val="000000"/>
          <w:sz w:val="28"/>
        </w:rPr>
        <w:t>Средняя школа № 114, жилой массив "Кызылсу", без номера.</w:t>
      </w:r>
    </w:p>
    <w:p>
      <w:pPr>
        <w:spacing w:after="0"/>
        <w:ind w:left="0"/>
        <w:jc w:val="both"/>
      </w:pPr>
      <w:r>
        <w:rPr>
          <w:rFonts w:ascii="Times New Roman"/>
          <w:b w:val="false"/>
          <w:i w:val="false"/>
          <w:color w:val="000000"/>
          <w:sz w:val="28"/>
        </w:rPr>
        <w:t>
      В избиритальный участок входит жилой массив "Кызылсу" полностью.</w:t>
      </w:r>
    </w:p>
    <w:p>
      <w:pPr>
        <w:spacing w:after="0"/>
        <w:ind w:left="0"/>
        <w:jc w:val="both"/>
      </w:pPr>
      <w:r>
        <w:rPr>
          <w:rFonts w:ascii="Times New Roman"/>
          <w:b w:val="false"/>
          <w:i w:val="false"/>
          <w:color w:val="000000"/>
          <w:sz w:val="28"/>
        </w:rPr>
        <w:t>
      Избирательный участок № 646</w:t>
      </w:r>
    </w:p>
    <w:p>
      <w:pPr>
        <w:spacing w:after="0"/>
        <w:ind w:left="0"/>
        <w:jc w:val="both"/>
      </w:pPr>
      <w:r>
        <w:rPr>
          <w:rFonts w:ascii="Times New Roman"/>
          <w:b w:val="false"/>
          <w:i w:val="false"/>
          <w:color w:val="000000"/>
          <w:sz w:val="28"/>
        </w:rPr>
        <w:t>
      Центр - Средняя школа № 113 имени Аль-Фараби, жилой массив "Сайрам", улица А.Макаренко, № 3.</w:t>
      </w:r>
    </w:p>
    <w:p>
      <w:pPr>
        <w:spacing w:after="0"/>
        <w:ind w:left="0"/>
        <w:jc w:val="both"/>
      </w:pPr>
      <w:r>
        <w:rPr>
          <w:rFonts w:ascii="Times New Roman"/>
          <w:b w:val="false"/>
          <w:i w:val="false"/>
          <w:color w:val="000000"/>
          <w:sz w:val="28"/>
        </w:rPr>
        <w:t>
      Жилой массив "Сайрам": улица А.Навои четная сторона № 12-58, улица Амира Темира четная сторона № 166-204, улица З.Хусанова №№ 1-65, улица А.Макаренко №№ 1-22, улица Машраб №№ 1-24, улица Мынгорык №№ 1-44, улица Сыдыхан ата №№ 1-35, улица С.Сатыбалдиева четная сторона № 40-48, улица Новостройка дома без номеров, улица Махмудхан ата №№ 1-76, улица Ибрагим ата №№ 1, 3, 5.</w:t>
      </w:r>
    </w:p>
    <w:p>
      <w:pPr>
        <w:spacing w:after="0"/>
        <w:ind w:left="0"/>
        <w:jc w:val="both"/>
      </w:pPr>
      <w:r>
        <w:rPr>
          <w:rFonts w:ascii="Times New Roman"/>
          <w:b w:val="false"/>
          <w:i w:val="false"/>
          <w:color w:val="000000"/>
          <w:sz w:val="28"/>
        </w:rPr>
        <w:t>
      Избирательный участок № 647</w:t>
      </w:r>
    </w:p>
    <w:p>
      <w:pPr>
        <w:spacing w:after="0"/>
        <w:ind w:left="0"/>
        <w:jc w:val="both"/>
      </w:pPr>
      <w:r>
        <w:rPr>
          <w:rFonts w:ascii="Times New Roman"/>
          <w:b w:val="false"/>
          <w:i w:val="false"/>
          <w:color w:val="000000"/>
          <w:sz w:val="28"/>
        </w:rPr>
        <w:t>
      Центр - Средняя школа № 111 имени М.Маметовой, жилой массив "Сайрам", улица Амира Темира, № 72.</w:t>
      </w:r>
    </w:p>
    <w:p>
      <w:pPr>
        <w:spacing w:after="0"/>
        <w:ind w:left="0"/>
        <w:jc w:val="both"/>
      </w:pPr>
      <w:r>
        <w:rPr>
          <w:rFonts w:ascii="Times New Roman"/>
          <w:b w:val="false"/>
          <w:i w:val="false"/>
          <w:color w:val="000000"/>
          <w:sz w:val="28"/>
        </w:rPr>
        <w:t>
      Жилой массив "Сайрам": улица Амира Темира №№ 1-128, улица Бабыра №№ 1-100, улица Улыкбека №№ 1-24, улица Ю.Усманова нечетная сторона №№ 1-57, улица С.Сатыбалдиева нечетная сторона №№ 41-49.</w:t>
      </w:r>
    </w:p>
    <w:p>
      <w:pPr>
        <w:spacing w:after="0"/>
        <w:ind w:left="0"/>
        <w:jc w:val="both"/>
      </w:pPr>
      <w:r>
        <w:rPr>
          <w:rFonts w:ascii="Times New Roman"/>
          <w:b w:val="false"/>
          <w:i w:val="false"/>
          <w:color w:val="000000"/>
          <w:sz w:val="28"/>
        </w:rPr>
        <w:t>
      Избирательный участок № 648</w:t>
      </w:r>
    </w:p>
    <w:p>
      <w:pPr>
        <w:spacing w:after="0"/>
        <w:ind w:left="0"/>
        <w:jc w:val="both"/>
      </w:pPr>
      <w:r>
        <w:rPr>
          <w:rFonts w:ascii="Times New Roman"/>
          <w:b w:val="false"/>
          <w:i w:val="false"/>
          <w:color w:val="000000"/>
          <w:sz w:val="28"/>
        </w:rPr>
        <w:t>
      Центр – Школа-гимназия № 107 имени Ю.Сареми, жилой массив "Сайрам", улица Амира Темира, № 262.</w:t>
      </w:r>
    </w:p>
    <w:p>
      <w:pPr>
        <w:spacing w:after="0"/>
        <w:ind w:left="0"/>
        <w:jc w:val="both"/>
      </w:pPr>
      <w:r>
        <w:rPr>
          <w:rFonts w:ascii="Times New Roman"/>
          <w:b w:val="false"/>
          <w:i w:val="false"/>
          <w:color w:val="000000"/>
          <w:sz w:val="28"/>
        </w:rPr>
        <w:t>
      Жилой массив "Сайрам": улица Амира Темира нечетная сторона №№ 127-241, улица Улыкбека №№ 25-98, улица Жангакзар №№ 1-60, улица Кулфитдин ата №№ 1-73, улица Ш.Махмуджана №№ 1-50, улица Марьям ана №№ 1-11, улица Хавазмат ата №№ 1-50, улица Красная Пресня №№ 1-144, улица Исфиджаб №№ 34-44, улица Гулистан №№ 1-28, улица Айбека №№ 1-20, улица Ташкент №№ 1-54, улица Базарная №№ 1-25, улица Улыарык №№ 1-12.</w:t>
      </w:r>
    </w:p>
    <w:p>
      <w:pPr>
        <w:spacing w:after="0"/>
        <w:ind w:left="0"/>
        <w:jc w:val="both"/>
      </w:pPr>
      <w:r>
        <w:rPr>
          <w:rFonts w:ascii="Times New Roman"/>
          <w:b w:val="false"/>
          <w:i w:val="false"/>
          <w:color w:val="000000"/>
          <w:sz w:val="28"/>
        </w:rPr>
        <w:t>
      Избирательный участок № 649</w:t>
      </w:r>
    </w:p>
    <w:p>
      <w:pPr>
        <w:spacing w:after="0"/>
        <w:ind w:left="0"/>
        <w:jc w:val="both"/>
      </w:pPr>
      <w:r>
        <w:rPr>
          <w:rFonts w:ascii="Times New Roman"/>
          <w:b w:val="false"/>
          <w:i w:val="false"/>
          <w:color w:val="000000"/>
          <w:sz w:val="28"/>
        </w:rPr>
        <w:t>
      Центр - Средняя школа № 112 имени Б.Садыкова, жилой массив "Сайрам", улица Аль-Фараби, № 86.</w:t>
      </w:r>
    </w:p>
    <w:p>
      <w:pPr>
        <w:spacing w:after="0"/>
        <w:ind w:left="0"/>
        <w:jc w:val="both"/>
      </w:pPr>
      <w:r>
        <w:rPr>
          <w:rFonts w:ascii="Times New Roman"/>
          <w:b w:val="false"/>
          <w:i w:val="false"/>
          <w:color w:val="000000"/>
          <w:sz w:val="28"/>
        </w:rPr>
        <w:t xml:space="preserve">
      Жилой массив "Сайрам": улица Аль-Фараби №№ 12-113, улица Гозахана нечетная сторона №№ 1-49, четная сторона №№ 62-92, улица Шаттык №№ 1-123, улица Б.Садыкова №№ 1-137, улица Т.Ярметова №№ 1-15 и дома 1 улицы без наименования. </w:t>
      </w:r>
    </w:p>
    <w:p>
      <w:pPr>
        <w:spacing w:after="0"/>
        <w:ind w:left="0"/>
        <w:jc w:val="both"/>
      </w:pPr>
      <w:r>
        <w:rPr>
          <w:rFonts w:ascii="Times New Roman"/>
          <w:b w:val="false"/>
          <w:i w:val="false"/>
          <w:color w:val="000000"/>
          <w:sz w:val="28"/>
        </w:rPr>
        <w:t>
      Избирательный участок № 650</w:t>
      </w:r>
    </w:p>
    <w:p>
      <w:pPr>
        <w:spacing w:after="0"/>
        <w:ind w:left="0"/>
        <w:jc w:val="both"/>
      </w:pPr>
      <w:r>
        <w:rPr>
          <w:rFonts w:ascii="Times New Roman"/>
          <w:b w:val="false"/>
          <w:i w:val="false"/>
          <w:color w:val="000000"/>
          <w:sz w:val="28"/>
        </w:rPr>
        <w:t>
      Центр - Средняя школа № 109 имени Атои, жилой массив "Сайрам", улица Ииржар, № 19.</w:t>
      </w:r>
    </w:p>
    <w:p>
      <w:pPr>
        <w:spacing w:after="0"/>
        <w:ind w:left="0"/>
        <w:jc w:val="both"/>
      </w:pPr>
      <w:r>
        <w:rPr>
          <w:rFonts w:ascii="Times New Roman"/>
          <w:b w:val="false"/>
          <w:i w:val="false"/>
          <w:color w:val="000000"/>
          <w:sz w:val="28"/>
        </w:rPr>
        <w:t>
      Жилой массив "Сайрам": улица Сайрам нечетная сторона №№ 47-89, улица Амира Темира №№ 236-393, улица Гуллик №№ 2-40, улица Гуллик 1 проезд №№ 1-6, улица Ж.Юлдаша №№ 1-109, улица Мангыстау №№ 26-126, улица Ииржар №№ 1-23, улица Юсуф ата №№ 1-107, улица Шахат ата №№ 3-108, дома без номеров 9 проездов и 2 тупиков.</w:t>
      </w:r>
    </w:p>
    <w:p>
      <w:pPr>
        <w:spacing w:after="0"/>
        <w:ind w:left="0"/>
        <w:jc w:val="both"/>
      </w:pPr>
      <w:r>
        <w:rPr>
          <w:rFonts w:ascii="Times New Roman"/>
          <w:b w:val="false"/>
          <w:i w:val="false"/>
          <w:color w:val="000000"/>
          <w:sz w:val="28"/>
        </w:rPr>
        <w:t>
      Избирательный участок № 651</w:t>
      </w:r>
    </w:p>
    <w:p>
      <w:pPr>
        <w:spacing w:after="0"/>
        <w:ind w:left="0"/>
        <w:jc w:val="both"/>
      </w:pPr>
      <w:r>
        <w:rPr>
          <w:rFonts w:ascii="Times New Roman"/>
          <w:b w:val="false"/>
          <w:i w:val="false"/>
          <w:color w:val="000000"/>
          <w:sz w:val="28"/>
        </w:rPr>
        <w:t>
      Центр - Средняя школа № 108 имени Хамзы, жилой массив "Сайрам", улица Актам, № 9.</w:t>
      </w:r>
    </w:p>
    <w:p>
      <w:pPr>
        <w:spacing w:after="0"/>
        <w:ind w:left="0"/>
        <w:jc w:val="both"/>
      </w:pPr>
      <w:r>
        <w:rPr>
          <w:rFonts w:ascii="Times New Roman"/>
          <w:b w:val="false"/>
          <w:i w:val="false"/>
          <w:color w:val="000000"/>
          <w:sz w:val="28"/>
        </w:rPr>
        <w:t>
      Жилой массив "Сайрам": улица Ибрагим ата №№ 127-223, улица Шакаландар №№ 2-52, улица Ю.Гагарина нечетная сторона №№ 1-55, четная сторона №№ 2-44, улица Актам №№ 1-114, улица Гозахана №№ 2-50, улица Хурасанбаб №№ 1-46, улица Абая №№ 2-54.</w:t>
      </w:r>
    </w:p>
    <w:p>
      <w:pPr>
        <w:spacing w:after="0"/>
        <w:ind w:left="0"/>
        <w:jc w:val="both"/>
      </w:pPr>
      <w:r>
        <w:rPr>
          <w:rFonts w:ascii="Times New Roman"/>
          <w:b w:val="false"/>
          <w:i w:val="false"/>
          <w:color w:val="000000"/>
          <w:sz w:val="28"/>
        </w:rPr>
        <w:t>
      Избирательный участок № 652</w:t>
      </w:r>
    </w:p>
    <w:p>
      <w:pPr>
        <w:spacing w:after="0"/>
        <w:ind w:left="0"/>
        <w:jc w:val="both"/>
      </w:pPr>
      <w:r>
        <w:rPr>
          <w:rFonts w:ascii="Times New Roman"/>
          <w:b w:val="false"/>
          <w:i w:val="false"/>
          <w:color w:val="000000"/>
          <w:sz w:val="28"/>
        </w:rPr>
        <w:t>
      Центр - Средняя школа № 110 имени З.Хусанова, жилой массив "Исфиджаб", улица Ибрагим ата, № 318.</w:t>
      </w:r>
    </w:p>
    <w:p>
      <w:pPr>
        <w:spacing w:after="0"/>
        <w:ind w:left="0"/>
        <w:jc w:val="both"/>
      </w:pPr>
      <w:r>
        <w:rPr>
          <w:rFonts w:ascii="Times New Roman"/>
          <w:b w:val="false"/>
          <w:i w:val="false"/>
          <w:color w:val="000000"/>
          <w:sz w:val="28"/>
        </w:rPr>
        <w:t>
      Жилой массив "Исфиджаб": улица Ибрагим ата четная сторона №№ 222-398, улица Кошалы ата №№ 1-69, улица Кошалы ата тупик №№ 1-17, улица Уйгун №№ 1-44, улица Н.Юлдашева №№ 23-37, улица Миртемира №№ 1-33 и дома 2 проездов и 1 улицы без наименования.</w:t>
      </w:r>
    </w:p>
    <w:p>
      <w:pPr>
        <w:spacing w:after="0"/>
        <w:ind w:left="0"/>
        <w:jc w:val="both"/>
      </w:pPr>
      <w:r>
        <w:rPr>
          <w:rFonts w:ascii="Times New Roman"/>
          <w:b w:val="false"/>
          <w:i w:val="false"/>
          <w:color w:val="000000"/>
          <w:sz w:val="28"/>
        </w:rPr>
        <w:t>
      Избирательный участок № 653</w:t>
      </w:r>
    </w:p>
    <w:p>
      <w:pPr>
        <w:spacing w:after="0"/>
        <w:ind w:left="0"/>
        <w:jc w:val="both"/>
      </w:pPr>
      <w:r>
        <w:rPr>
          <w:rFonts w:ascii="Times New Roman"/>
          <w:b w:val="false"/>
          <w:i w:val="false"/>
          <w:color w:val="000000"/>
          <w:sz w:val="28"/>
        </w:rPr>
        <w:t>
      Центр - Средняя школа № 85, микрорайон "Каражол", улица Жибек жолы, без номера.</w:t>
      </w:r>
    </w:p>
    <w:p>
      <w:pPr>
        <w:spacing w:after="0"/>
        <w:ind w:left="0"/>
        <w:jc w:val="both"/>
      </w:pPr>
      <w:r>
        <w:rPr>
          <w:rFonts w:ascii="Times New Roman"/>
          <w:b w:val="false"/>
          <w:i w:val="false"/>
          <w:color w:val="000000"/>
          <w:sz w:val="28"/>
        </w:rPr>
        <w:t>
      Микрорайон "Каражол": улица Жибек жолы №№ 1-78, улица Жайлы №№ 1-25, улица Акбосага №№ 1-21, улица Кара Бура Аулие №№ 1-16, улица Сак ели №№ 1-36, улица Алтын адам №№ 1-26, улица Жана курылыс №№ 1-86, улица Аргынбекова №№ 1-32, улица Дастур №№ 1-36, улица Шаназарова №№ 1-17, улица Кемекалган №№ 1-16, микрорайон "Болашак", микрорайон "Айдын", микрорайон "Абзал" полностью.</w:t>
      </w:r>
    </w:p>
    <w:p>
      <w:pPr>
        <w:spacing w:after="0"/>
        <w:ind w:left="0"/>
        <w:jc w:val="both"/>
      </w:pPr>
      <w:r>
        <w:rPr>
          <w:rFonts w:ascii="Times New Roman"/>
          <w:b w:val="false"/>
          <w:i w:val="false"/>
          <w:color w:val="000000"/>
          <w:sz w:val="28"/>
        </w:rPr>
        <w:t>
      Избирательный участок № 654</w:t>
      </w:r>
    </w:p>
    <w:p>
      <w:pPr>
        <w:spacing w:after="0"/>
        <w:ind w:left="0"/>
        <w:jc w:val="both"/>
      </w:pPr>
      <w:r>
        <w:rPr>
          <w:rFonts w:ascii="Times New Roman"/>
          <w:b w:val="false"/>
          <w:i w:val="false"/>
          <w:color w:val="000000"/>
          <w:sz w:val="28"/>
        </w:rPr>
        <w:t>
      Центр - Средняя школа № 116 имени Д.Нурпеисовой, жилой массив "Тассай", улица О.Адразакова, без номера.</w:t>
      </w:r>
    </w:p>
    <w:p>
      <w:pPr>
        <w:spacing w:after="0"/>
        <w:ind w:left="0"/>
        <w:jc w:val="both"/>
      </w:pPr>
      <w:r>
        <w:rPr>
          <w:rFonts w:ascii="Times New Roman"/>
          <w:b w:val="false"/>
          <w:i w:val="false"/>
          <w:color w:val="000000"/>
          <w:sz w:val="28"/>
        </w:rPr>
        <w:t>
      Жилой массив "Тассай": улица Аксумбе №№ 1-196, улица Сандыктау №№ 1-52, улица Х.Оралтая №№ 1-16, улица Аль-Фараби №№ 1-24, улица Толеби №№ 1-14, улица А.Бокейхана №№ 1-72, улица Г.Шойынбаева №№ 1-34, улица Е.Болганбаева №№ 1-20, улица Ж.Суханова №№ 1-22, улица Т.Рыскулова №№ 1-24, улица Астана №№ 1-22, улица М.Пернебекулы №№ 1-11, улица Мынбулак №№ 1-62, улица Е.Досымбекулы №№ 1-79, улица Наурыз №№ 1-61, улица Желтоксан №№ 1-26, улица К.Патеева №№ 1-15, улица Гаражная №№ 1-7 и дома 1 улицы без наименования.</w:t>
      </w:r>
    </w:p>
    <w:p>
      <w:pPr>
        <w:spacing w:after="0"/>
        <w:ind w:left="0"/>
        <w:jc w:val="both"/>
      </w:pPr>
      <w:r>
        <w:rPr>
          <w:rFonts w:ascii="Times New Roman"/>
          <w:b w:val="false"/>
          <w:i w:val="false"/>
          <w:color w:val="000000"/>
          <w:sz w:val="28"/>
        </w:rPr>
        <w:t>
      Избирательный участок № 655</w:t>
      </w:r>
    </w:p>
    <w:p>
      <w:pPr>
        <w:spacing w:after="0"/>
        <w:ind w:left="0"/>
        <w:jc w:val="both"/>
      </w:pPr>
      <w:r>
        <w:rPr>
          <w:rFonts w:ascii="Times New Roman"/>
          <w:b w:val="false"/>
          <w:i w:val="false"/>
          <w:color w:val="000000"/>
          <w:sz w:val="28"/>
        </w:rPr>
        <w:t>
      Центр - Средняя школа № 103, жилой массив "Таскен", улица Ертис, без номера.</w:t>
      </w:r>
    </w:p>
    <w:p>
      <w:pPr>
        <w:spacing w:after="0"/>
        <w:ind w:left="0"/>
        <w:jc w:val="both"/>
      </w:pPr>
      <w:r>
        <w:rPr>
          <w:rFonts w:ascii="Times New Roman"/>
          <w:b w:val="false"/>
          <w:i w:val="false"/>
          <w:color w:val="000000"/>
          <w:sz w:val="28"/>
        </w:rPr>
        <w:t>
      Жилой массив "Таскен": улица Жанас №№ 1-10, улица Айдын №№ 1-14, улица Арай №№ 1-13, улица Райхан №№ 1-12, улица Ж.Жумабаева №№ 1-2, улица Достык №№ 1-16, улица Наурыз №№ 1-16, улица Тоганас батыра №№ 1-21, улица Айтеке би №№ 1-18, улица Ж.Айнабекова №№ 1-25, улица К.Махана №№ 1-30, улица К.Отебаева №№ 1-76, улица Т.Ташмуханбетова №№ 1-80, улица Тугейболата №№ 1-47, улица Сары-Арка №№ 1-17, улица Шайхан ауласы №№ 1-12, улица Мектеп №№ 1-10, улица Асем №№ 1-9, улица Байшешек №№ 1-7, улица Гулистан №№ 1-5, улица Пармен №№ 54-74, улица Гулдер №№ 1-7, улица М.Маметовой №№ 1-15, улица С.Рахимова №№ 1-13, улица Рыскелди №№ 1-14, улица С.Балкыбекова №№ 64-72, улица Болашак №№ 1-20, улица Ш.Жандарбекова №№ 1-15, улица Коктем №№ 1-32, улица Женис №№ 1-20, улица Желтоксан №№ 1-15, улица Тауелсиздик №№ 1-17, улица 1-Мамыр №№ 1-17, улица Жайык №№ 1-16, улица Оркениет №№ 1-30, улица Алаш №№ 1-15, улица Арай №№ -19, улица Береке №№ 1-18, улица Байконыр №№ 1-16, улица Б.Бабашулы №№ 65-187 и дома 1 улицы без наименования.</w:t>
      </w:r>
    </w:p>
    <w:p>
      <w:pPr>
        <w:spacing w:after="0"/>
        <w:ind w:left="0"/>
        <w:jc w:val="both"/>
      </w:pPr>
      <w:r>
        <w:rPr>
          <w:rFonts w:ascii="Times New Roman"/>
          <w:b w:val="false"/>
          <w:i w:val="false"/>
          <w:color w:val="000000"/>
          <w:sz w:val="28"/>
        </w:rPr>
        <w:t>
      Избирательный участок № 820</w:t>
      </w:r>
    </w:p>
    <w:p>
      <w:pPr>
        <w:spacing w:after="0"/>
        <w:ind w:left="0"/>
        <w:jc w:val="both"/>
      </w:pPr>
      <w:r>
        <w:rPr>
          <w:rFonts w:ascii="Times New Roman"/>
          <w:b w:val="false"/>
          <w:i w:val="false"/>
          <w:color w:val="000000"/>
          <w:sz w:val="28"/>
        </w:rPr>
        <w:t>
      Центр – Средняя школа № 121, жилой массив Текесу, ул.Текесу, № 57</w:t>
      </w:r>
    </w:p>
    <w:p>
      <w:pPr>
        <w:spacing w:after="0"/>
        <w:ind w:left="0"/>
        <w:jc w:val="both"/>
      </w:pPr>
      <w:r>
        <w:rPr>
          <w:rFonts w:ascii="Times New Roman"/>
          <w:b w:val="false"/>
          <w:i w:val="false"/>
          <w:color w:val="000000"/>
          <w:sz w:val="28"/>
        </w:rPr>
        <w:t>
      В участок входит жилой массив "Текесу" полностью.</w:t>
      </w:r>
    </w:p>
    <w:p>
      <w:pPr>
        <w:spacing w:after="0"/>
        <w:ind w:left="0"/>
        <w:jc w:val="both"/>
      </w:pPr>
      <w:r>
        <w:rPr>
          <w:rFonts w:ascii="Times New Roman"/>
          <w:b w:val="false"/>
          <w:i w:val="false"/>
          <w:color w:val="000000"/>
          <w:sz w:val="28"/>
        </w:rPr>
        <w:t>
      Избирательный участок № 830</w:t>
      </w:r>
    </w:p>
    <w:p>
      <w:pPr>
        <w:spacing w:after="0"/>
        <w:ind w:left="0"/>
        <w:jc w:val="both"/>
      </w:pPr>
      <w:r>
        <w:rPr>
          <w:rFonts w:ascii="Times New Roman"/>
          <w:b w:val="false"/>
          <w:i w:val="false"/>
          <w:color w:val="000000"/>
          <w:sz w:val="28"/>
        </w:rPr>
        <w:t>
      Центр – Библиотека, жилой массив "Жыланбузган", улица Жыланбузган, № 127.</w:t>
      </w:r>
    </w:p>
    <w:p>
      <w:pPr>
        <w:spacing w:after="0"/>
        <w:ind w:left="0"/>
        <w:jc w:val="both"/>
      </w:pPr>
      <w:r>
        <w:rPr>
          <w:rFonts w:ascii="Times New Roman"/>
          <w:b w:val="false"/>
          <w:i w:val="false"/>
          <w:color w:val="000000"/>
          <w:sz w:val="28"/>
        </w:rPr>
        <w:t>
      В участок входит жилой массив "Жыланбузган" полностью.</w:t>
      </w:r>
    </w:p>
    <w:p>
      <w:pPr>
        <w:spacing w:after="0"/>
        <w:ind w:left="0"/>
        <w:jc w:val="both"/>
      </w:pPr>
      <w:r>
        <w:rPr>
          <w:rFonts w:ascii="Times New Roman"/>
          <w:b w:val="false"/>
          <w:i w:val="false"/>
          <w:color w:val="000000"/>
          <w:sz w:val="28"/>
        </w:rPr>
        <w:t>
      Избирательный участок № 831</w:t>
      </w:r>
    </w:p>
    <w:p>
      <w:pPr>
        <w:spacing w:after="0"/>
        <w:ind w:left="0"/>
        <w:jc w:val="both"/>
      </w:pPr>
      <w:r>
        <w:rPr>
          <w:rFonts w:ascii="Times New Roman"/>
          <w:b w:val="false"/>
          <w:i w:val="false"/>
          <w:color w:val="000000"/>
          <w:sz w:val="28"/>
        </w:rPr>
        <w:t>
      Центр – Средняя школа № 119, жилой массив "Маятас", улица Б.Момышулы, без номера.</w:t>
      </w:r>
    </w:p>
    <w:p>
      <w:pPr>
        <w:spacing w:after="0"/>
        <w:ind w:left="0"/>
        <w:jc w:val="both"/>
      </w:pPr>
      <w:r>
        <w:rPr>
          <w:rFonts w:ascii="Times New Roman"/>
          <w:b w:val="false"/>
          <w:i w:val="false"/>
          <w:color w:val="000000"/>
          <w:sz w:val="28"/>
        </w:rPr>
        <w:t>
      В участок входит жилой массив "Маятас" полностью.</w:t>
      </w:r>
    </w:p>
    <w:p>
      <w:pPr>
        <w:spacing w:after="0"/>
        <w:ind w:left="0"/>
        <w:jc w:val="both"/>
      </w:pPr>
      <w:r>
        <w:rPr>
          <w:rFonts w:ascii="Times New Roman"/>
          <w:b w:val="false"/>
          <w:i w:val="false"/>
          <w:color w:val="000000"/>
          <w:sz w:val="28"/>
        </w:rPr>
        <w:t>
      Избирательный участок № 832</w:t>
      </w:r>
    </w:p>
    <w:p>
      <w:pPr>
        <w:spacing w:after="0"/>
        <w:ind w:left="0"/>
        <w:jc w:val="both"/>
      </w:pPr>
      <w:r>
        <w:rPr>
          <w:rFonts w:ascii="Times New Roman"/>
          <w:b w:val="false"/>
          <w:i w:val="false"/>
          <w:color w:val="000000"/>
          <w:sz w:val="28"/>
        </w:rPr>
        <w:t>
      Центр – Начальная школа № 123, жилой массив "Елтай", улица Елтай, без номера.</w:t>
      </w:r>
    </w:p>
    <w:p>
      <w:pPr>
        <w:spacing w:after="0"/>
        <w:ind w:left="0"/>
        <w:jc w:val="both"/>
      </w:pPr>
      <w:r>
        <w:rPr>
          <w:rFonts w:ascii="Times New Roman"/>
          <w:b w:val="false"/>
          <w:i w:val="false"/>
          <w:color w:val="000000"/>
          <w:sz w:val="28"/>
        </w:rPr>
        <w:t>
      В участок входит жилой массив "Елтай" полностью.</w:t>
      </w:r>
    </w:p>
    <w:p>
      <w:pPr>
        <w:spacing w:after="0"/>
        <w:ind w:left="0"/>
        <w:jc w:val="both"/>
      </w:pPr>
      <w:r>
        <w:rPr>
          <w:rFonts w:ascii="Times New Roman"/>
          <w:b w:val="false"/>
          <w:i w:val="false"/>
          <w:color w:val="000000"/>
          <w:sz w:val="28"/>
        </w:rPr>
        <w:t>
      Избирательный участок № 833</w:t>
      </w:r>
    </w:p>
    <w:p>
      <w:pPr>
        <w:spacing w:after="0"/>
        <w:ind w:left="0"/>
        <w:jc w:val="both"/>
      </w:pPr>
      <w:r>
        <w:rPr>
          <w:rFonts w:ascii="Times New Roman"/>
          <w:b w:val="false"/>
          <w:i w:val="false"/>
          <w:color w:val="000000"/>
          <w:sz w:val="28"/>
        </w:rPr>
        <w:t>
      Центр – Средняя школа № 120, жилой массив "Тогыс", улица Д. Кунаева, № 2в.</w:t>
      </w:r>
    </w:p>
    <w:p>
      <w:pPr>
        <w:spacing w:after="0"/>
        <w:ind w:left="0"/>
        <w:jc w:val="both"/>
      </w:pPr>
      <w:r>
        <w:rPr>
          <w:rFonts w:ascii="Times New Roman"/>
          <w:b w:val="false"/>
          <w:i w:val="false"/>
          <w:color w:val="000000"/>
          <w:sz w:val="28"/>
        </w:rPr>
        <w:t>
      Жилой массив "Тогыс": улица М.Маметовой, улицы Шугыла, улица Шаттык, улица Туркестан, улица А.Молдагуловой, улица Акбулак полностью, улица Д.Кунаева №№ 1-56, улица Абая №№ 1-29.</w:t>
      </w:r>
    </w:p>
    <w:p>
      <w:pPr>
        <w:spacing w:after="0"/>
        <w:ind w:left="0"/>
        <w:jc w:val="both"/>
      </w:pPr>
      <w:r>
        <w:rPr>
          <w:rFonts w:ascii="Times New Roman"/>
          <w:b w:val="false"/>
          <w:i w:val="false"/>
          <w:color w:val="000000"/>
          <w:sz w:val="28"/>
        </w:rPr>
        <w:t>
      Избирательный участок № 834</w:t>
      </w:r>
    </w:p>
    <w:p>
      <w:pPr>
        <w:spacing w:after="0"/>
        <w:ind w:left="0"/>
        <w:jc w:val="both"/>
      </w:pPr>
      <w:r>
        <w:rPr>
          <w:rFonts w:ascii="Times New Roman"/>
          <w:b w:val="false"/>
          <w:i w:val="false"/>
          <w:color w:val="000000"/>
          <w:sz w:val="28"/>
        </w:rPr>
        <w:t>
      Центр – Товарищество с ограниченной ответственностью "Мунайгазгеологосервис", жилой массив "Тогыс", улица Мунайбарлаушылар, без номера.</w:t>
      </w:r>
    </w:p>
    <w:p>
      <w:pPr>
        <w:spacing w:after="0"/>
        <w:ind w:left="0"/>
        <w:jc w:val="both"/>
      </w:pPr>
      <w:r>
        <w:rPr>
          <w:rFonts w:ascii="Times New Roman"/>
          <w:b w:val="false"/>
          <w:i w:val="false"/>
          <w:color w:val="000000"/>
          <w:sz w:val="28"/>
        </w:rPr>
        <w:t>
      Улица Мунайбарлаушылар полностью, улица Абая №№ 30-88.</w:t>
      </w:r>
    </w:p>
    <w:p>
      <w:pPr>
        <w:spacing w:after="0"/>
        <w:ind w:left="0"/>
        <w:jc w:val="both"/>
      </w:pPr>
      <w:r>
        <w:rPr>
          <w:rFonts w:ascii="Times New Roman"/>
          <w:b w:val="false"/>
          <w:i w:val="false"/>
          <w:color w:val="000000"/>
          <w:sz w:val="28"/>
        </w:rPr>
        <w:t>
      Избирательный участок № 835</w:t>
      </w:r>
    </w:p>
    <w:p>
      <w:pPr>
        <w:spacing w:after="0"/>
        <w:ind w:left="0"/>
        <w:jc w:val="both"/>
      </w:pPr>
      <w:r>
        <w:rPr>
          <w:rFonts w:ascii="Times New Roman"/>
          <w:b w:val="false"/>
          <w:i w:val="false"/>
          <w:color w:val="000000"/>
          <w:sz w:val="28"/>
        </w:rPr>
        <w:t>
      Центр –Здание отдела по работе с населением территории Казгурт аппарата акима Енбекшинского района, улица Ж.Арзымбетова, № 30.</w:t>
      </w:r>
    </w:p>
    <w:p>
      <w:pPr>
        <w:spacing w:after="0"/>
        <w:ind w:left="0"/>
        <w:jc w:val="both"/>
      </w:pPr>
      <w:r>
        <w:rPr>
          <w:rFonts w:ascii="Times New Roman"/>
          <w:b w:val="false"/>
          <w:i w:val="false"/>
          <w:color w:val="000000"/>
          <w:sz w:val="28"/>
        </w:rPr>
        <w:t>
      Жилой массив "Айнатас": улица Игилик, улица Ж.Арзымбетова, улица Тауелсиздик полностью, улица Д.Кунаева №№ 57-228.</w:t>
      </w:r>
    </w:p>
    <w:p>
      <w:pPr>
        <w:spacing w:after="0"/>
        <w:ind w:left="0"/>
        <w:jc w:val="both"/>
      </w:pPr>
      <w:r>
        <w:rPr>
          <w:rFonts w:ascii="Times New Roman"/>
          <w:b w:val="false"/>
          <w:i w:val="false"/>
          <w:color w:val="000000"/>
          <w:sz w:val="28"/>
        </w:rPr>
        <w:t xml:space="preserve">
      Избирательный участок № 848 </w:t>
      </w:r>
    </w:p>
    <w:p>
      <w:pPr>
        <w:spacing w:after="0"/>
        <w:ind w:left="0"/>
        <w:jc w:val="both"/>
      </w:pPr>
      <w:r>
        <w:rPr>
          <w:rFonts w:ascii="Times New Roman"/>
          <w:b w:val="false"/>
          <w:i w:val="false"/>
          <w:color w:val="000000"/>
          <w:sz w:val="28"/>
        </w:rPr>
        <w:t>
      Центр – Средняя школа № 122 "Акжар", жилой массив "Акжар", улица Г.Муратбаева, № 5а.</w:t>
      </w:r>
    </w:p>
    <w:p>
      <w:pPr>
        <w:spacing w:after="0"/>
        <w:ind w:left="0"/>
        <w:jc w:val="both"/>
      </w:pPr>
      <w:r>
        <w:rPr>
          <w:rFonts w:ascii="Times New Roman"/>
          <w:b w:val="false"/>
          <w:i w:val="false"/>
          <w:color w:val="000000"/>
          <w:sz w:val="28"/>
        </w:rPr>
        <w:t>
      Жилой массив "Акжар": улица Сулутобе №№ 1-69, улица Токбергенова №№ 1-82, улица Уштал №№ 1-18, улица Ордалы №№ 1-49, улица Г.Муратбаева №№ 1-43, улица Ак Орда №№ 1-21, улица Оркен №№ 1-17, улица Шымбаз №№ 1-11, улица 60 лет Казахстана №№ 1-23, улица Алтынкемер №№ 1-20, улица Карашанырақ №№ 1-69, улица Айыртау №№ 1-20, улица Саумакол №№ 1-8, улица Тауелсиздик №№ 1-46, улица Новостройка №№ 1-16, улица Куттыкол №№ 1-22, улица С.Сейфуллина №№ 1-17, улица Коргалжын №№ 1-11, улица Агынсай №№ 1-14, улица Наурыз №№ 1-69, улица Аксу Жабаглы №№ 1-9, улица Елбеги №№ 1-14, улица Шындыкол №№ 1-19, улица Жетикара №№ 1-16, улица Кокшекум №№ 1-11, улица Ынтымак №№ 1-31 и жилой массив "Айкол" полностью.</w:t>
      </w:r>
    </w:p>
    <w:p>
      <w:pPr>
        <w:spacing w:after="0"/>
        <w:ind w:left="0"/>
        <w:jc w:val="both"/>
      </w:pPr>
      <w:r>
        <w:rPr>
          <w:rFonts w:ascii="Times New Roman"/>
          <w:b w:val="false"/>
          <w:i w:val="false"/>
          <w:color w:val="000000"/>
          <w:sz w:val="28"/>
        </w:rPr>
        <w:t>
      Избирательный участок № 932</w:t>
      </w:r>
    </w:p>
    <w:p>
      <w:pPr>
        <w:spacing w:after="0"/>
        <w:ind w:left="0"/>
        <w:jc w:val="both"/>
      </w:pPr>
      <w:r>
        <w:rPr>
          <w:rFonts w:ascii="Times New Roman"/>
          <w:b w:val="false"/>
          <w:i w:val="false"/>
          <w:color w:val="000000"/>
          <w:sz w:val="28"/>
        </w:rPr>
        <w:t>
      Центр - Средняя школа № 49, микрорайон "Казыгурт", улица К.Мамешова, без номера.</w:t>
      </w:r>
    </w:p>
    <w:p>
      <w:pPr>
        <w:spacing w:after="0"/>
        <w:ind w:left="0"/>
        <w:jc w:val="both"/>
      </w:pPr>
      <w:r>
        <w:rPr>
          <w:rFonts w:ascii="Times New Roman"/>
          <w:b w:val="false"/>
          <w:i w:val="false"/>
          <w:color w:val="000000"/>
          <w:sz w:val="28"/>
        </w:rPr>
        <w:t>
      Микрорайон "Казыгурт": улица Айшыкты №№ 10-98, улица А.Бекболатова №№ 1-82, улица Макталы №№ 1-97, улица Нурлы №№ 1-29, улица Арыстанбаба №№ 1-141, улица Курсай №№ 1-82, улица О.Мауленова №№ 1-15, улица Саулетши №№ 1-80, улица Бухарская №№ 1-10, улица Космекен №№ 1-124.</w:t>
      </w:r>
    </w:p>
    <w:p>
      <w:pPr>
        <w:spacing w:after="0"/>
        <w:ind w:left="0"/>
        <w:jc w:val="both"/>
      </w:pPr>
      <w:r>
        <w:rPr>
          <w:rFonts w:ascii="Times New Roman"/>
          <w:b w:val="false"/>
          <w:i w:val="false"/>
          <w:color w:val="000000"/>
          <w:sz w:val="28"/>
        </w:rPr>
        <w:t>
      Избирательный участок № 934</w:t>
      </w:r>
    </w:p>
    <w:p>
      <w:pPr>
        <w:spacing w:after="0"/>
        <w:ind w:left="0"/>
        <w:jc w:val="both"/>
      </w:pPr>
      <w:r>
        <w:rPr>
          <w:rFonts w:ascii="Times New Roman"/>
          <w:b w:val="false"/>
          <w:i w:val="false"/>
          <w:color w:val="000000"/>
          <w:sz w:val="28"/>
        </w:rPr>
        <w:t>
      Центр – Воинская часть № 6698, улица Б.Алпысбаева, без номера.</w:t>
      </w:r>
    </w:p>
    <w:p>
      <w:pPr>
        <w:spacing w:after="0"/>
        <w:ind w:left="0"/>
        <w:jc w:val="both"/>
      </w:pPr>
      <w:r>
        <w:rPr>
          <w:rFonts w:ascii="Times New Roman"/>
          <w:b w:val="false"/>
          <w:i w:val="false"/>
          <w:color w:val="000000"/>
          <w:sz w:val="28"/>
        </w:rPr>
        <w:t>
      В участок входит воинская часть № 6698.</w:t>
      </w:r>
    </w:p>
    <w:p>
      <w:pPr>
        <w:spacing w:after="0"/>
        <w:ind w:left="0"/>
        <w:jc w:val="both"/>
      </w:pPr>
      <w:r>
        <w:rPr>
          <w:rFonts w:ascii="Times New Roman"/>
          <w:b w:val="false"/>
          <w:i w:val="false"/>
          <w:color w:val="000000"/>
          <w:sz w:val="28"/>
        </w:rPr>
        <w:t>
      Избирательный участок № 935</w:t>
      </w:r>
    </w:p>
    <w:p>
      <w:pPr>
        <w:spacing w:after="0"/>
        <w:ind w:left="0"/>
        <w:jc w:val="both"/>
      </w:pPr>
      <w:r>
        <w:rPr>
          <w:rFonts w:ascii="Times New Roman"/>
          <w:b w:val="false"/>
          <w:i w:val="false"/>
          <w:color w:val="000000"/>
          <w:sz w:val="28"/>
        </w:rPr>
        <w:t>
      Центр - Средняя школа № 80, микрорайон "Нурсат", улица Ж.Шанина, № 31.</w:t>
      </w:r>
    </w:p>
    <w:p>
      <w:pPr>
        <w:spacing w:after="0"/>
        <w:ind w:left="0"/>
        <w:jc w:val="both"/>
      </w:pPr>
      <w:r>
        <w:rPr>
          <w:rFonts w:ascii="Times New Roman"/>
          <w:b w:val="false"/>
          <w:i w:val="false"/>
          <w:color w:val="000000"/>
          <w:sz w:val="28"/>
        </w:rPr>
        <w:t>
      Микрорайон "Нурсат": №№ 25, 26, 27, 28, 29, 30, 31, 32, 33, 34, 35, 36, 37, 38, 39, 40, 41, 42, 43, 44, 45, 46, 47, 48, 49, 50, 51, 52, 53, 54, 55, 56, 57, 58, 59, 60, 61, 62, 63, 64, 65, 66, 67, 68, 69, 70, 71, 72, 73, 74, 76, 77, 78, 79, 80, 81, 82, 83, 84, 85, 86, 87, 88, 89, 90, 91, 92, 93, 94, 95, 96, 97, 98, 99, 100, 101, 102, 103, 104, 105, 106, 107, 108, 109, 110, 111, 112, 113, 114, 115, 116, 117, 118, 119, 120, 120а, 136, 137, 138, 139, 140, 141, 142, 143, 144, 145, 146, 147, 148, 149, 150, 151, 152, 153, 154, 155, 156, 157, 158, 159, 160, 161, 162, 163, 164, 165, 166, 167, 168, 169,170, 171, 172, 196, 197, 198, 199, 200, 201, 202, 203, 204, 205, 206, 208, 209, 210.</w:t>
      </w:r>
    </w:p>
    <w:p>
      <w:pPr>
        <w:spacing w:after="0"/>
        <w:ind w:left="0"/>
        <w:jc w:val="both"/>
      </w:pPr>
      <w:r>
        <w:rPr>
          <w:rFonts w:ascii="Times New Roman"/>
          <w:b w:val="false"/>
          <w:i w:val="false"/>
          <w:color w:val="000000"/>
          <w:sz w:val="28"/>
        </w:rPr>
        <w:t>
      Избирательный участок № 936</w:t>
      </w:r>
    </w:p>
    <w:p>
      <w:pPr>
        <w:spacing w:after="0"/>
        <w:ind w:left="0"/>
        <w:jc w:val="both"/>
      </w:pPr>
      <w:r>
        <w:rPr>
          <w:rFonts w:ascii="Times New Roman"/>
          <w:b w:val="false"/>
          <w:i w:val="false"/>
          <w:color w:val="000000"/>
          <w:sz w:val="28"/>
        </w:rPr>
        <w:t>
      Центр – Областной кардиологический центр, улица А.Байтурсынова, без номера.</w:t>
      </w:r>
    </w:p>
    <w:p>
      <w:pPr>
        <w:spacing w:after="0"/>
        <w:ind w:left="0"/>
        <w:jc w:val="both"/>
      </w:pPr>
      <w:r>
        <w:rPr>
          <w:rFonts w:ascii="Times New Roman"/>
          <w:b w:val="false"/>
          <w:i w:val="false"/>
          <w:color w:val="000000"/>
          <w:sz w:val="28"/>
        </w:rPr>
        <w:t>
      Областной кардиологический центр.</w:t>
      </w:r>
    </w:p>
    <w:p>
      <w:pPr>
        <w:spacing w:after="0"/>
        <w:ind w:left="0"/>
        <w:jc w:val="both"/>
      </w:pPr>
      <w:r>
        <w:rPr>
          <w:rFonts w:ascii="Times New Roman"/>
          <w:b w:val="false"/>
          <w:i w:val="false"/>
          <w:color w:val="000000"/>
          <w:sz w:val="28"/>
        </w:rPr>
        <w:t>
      Избирательный участок № 937</w:t>
      </w:r>
    </w:p>
    <w:p>
      <w:pPr>
        <w:spacing w:after="0"/>
        <w:ind w:left="0"/>
        <w:jc w:val="both"/>
      </w:pPr>
      <w:r>
        <w:rPr>
          <w:rFonts w:ascii="Times New Roman"/>
          <w:b w:val="false"/>
          <w:i w:val="false"/>
          <w:color w:val="000000"/>
          <w:sz w:val="28"/>
        </w:rPr>
        <w:t>
      Центр – Основная средняя школа № 76 имени Р.Мырзашева, микрорайон "Сауле", без номера.</w:t>
      </w:r>
    </w:p>
    <w:p>
      <w:pPr>
        <w:spacing w:after="0"/>
        <w:ind w:left="0"/>
        <w:jc w:val="both"/>
      </w:pPr>
      <w:r>
        <w:rPr>
          <w:rFonts w:ascii="Times New Roman"/>
          <w:b w:val="false"/>
          <w:i w:val="false"/>
          <w:color w:val="000000"/>
          <w:sz w:val="28"/>
        </w:rPr>
        <w:t>
      В участок входит нижняя сторона микрорайона "Сауле": улица Ж.Жабаева нечетная сторона полностью и дома по улице Коктобе, тупика Коктобе, улице Абылайхана, улице Абая, улице Костобе, улице Наркобыз №№ 1-14, улице Казгурт №№ 1-16, улице Кумисти, улице Тойтобе, улице Жанатас, улице Кызыл сункар, улице Ак мечеть, улице Белагаш.</w:t>
      </w:r>
    </w:p>
    <w:p>
      <w:pPr>
        <w:spacing w:after="0"/>
        <w:ind w:left="0"/>
        <w:jc w:val="both"/>
      </w:pPr>
      <w:r>
        <w:rPr>
          <w:rFonts w:ascii="Times New Roman"/>
          <w:b w:val="false"/>
          <w:i w:val="false"/>
          <w:color w:val="000000"/>
          <w:sz w:val="28"/>
        </w:rPr>
        <w:t>
      Избирательный участок № 938</w:t>
      </w:r>
    </w:p>
    <w:p>
      <w:pPr>
        <w:spacing w:after="0"/>
        <w:ind w:left="0"/>
        <w:jc w:val="both"/>
      </w:pPr>
      <w:r>
        <w:rPr>
          <w:rFonts w:ascii="Times New Roman"/>
          <w:b w:val="false"/>
          <w:i w:val="false"/>
          <w:color w:val="000000"/>
          <w:sz w:val="28"/>
        </w:rPr>
        <w:t>
      Центр - Вечерняя школа № 2, микрорайон "Кайтпас", улица М.Исламкулова, № 151.</w:t>
      </w:r>
    </w:p>
    <w:p>
      <w:pPr>
        <w:spacing w:after="0"/>
        <w:ind w:left="0"/>
        <w:jc w:val="both"/>
      </w:pPr>
      <w:r>
        <w:rPr>
          <w:rFonts w:ascii="Times New Roman"/>
          <w:b w:val="false"/>
          <w:i w:val="false"/>
          <w:color w:val="000000"/>
          <w:sz w:val="28"/>
        </w:rPr>
        <w:t>
      Микрорайон "Кайтпас": улица Арыстанбай дома без номеров, улица Шымыр №№ 35-68, улица Т.Рыскулова №№ 30-62, улица Б.Момышулы четная сторона №№ 60-92, улица А.Жумабекова №№ 61-90, улица Амангелди №№ 120-161 и дома без номеров, улица Наурыз №№ 92-168, улица М.Жамауова №№ 94-164, улица С.Алибекова №№ 88-150, улица С.Амирбекова №№ 88-150, улица Ж.Акбаева №№ 94-140, улица Ш.Кошерова №№ 75-155, улица Алтай №№ 60-95, улица Медеу №№ 66-115, улица Сарыжайлау №№ 58-135, улица Туран №№ 65-85, улица Болашак №№ 66-95, улица Адилет №№ 66-110.</w:t>
      </w:r>
    </w:p>
    <w:p>
      <w:pPr>
        <w:spacing w:after="0"/>
        <w:ind w:left="0"/>
        <w:jc w:val="both"/>
      </w:pPr>
      <w:r>
        <w:rPr>
          <w:rFonts w:ascii="Times New Roman"/>
          <w:b w:val="false"/>
          <w:i w:val="false"/>
          <w:color w:val="000000"/>
          <w:sz w:val="28"/>
        </w:rPr>
        <w:t>
      Избирательный участок № 939</w:t>
      </w:r>
    </w:p>
    <w:p>
      <w:pPr>
        <w:spacing w:after="0"/>
        <w:ind w:left="0"/>
        <w:jc w:val="both"/>
      </w:pPr>
      <w:r>
        <w:rPr>
          <w:rFonts w:ascii="Times New Roman"/>
          <w:b w:val="false"/>
          <w:i w:val="false"/>
          <w:color w:val="000000"/>
          <w:sz w:val="28"/>
        </w:rPr>
        <w:t>
      Центр – Новое здание средней школы № 83, дачный массив "Кайнар-Булак", без номера.</w:t>
      </w:r>
    </w:p>
    <w:p>
      <w:pPr>
        <w:spacing w:after="0"/>
        <w:ind w:left="0"/>
        <w:jc w:val="both"/>
      </w:pPr>
      <w:r>
        <w:rPr>
          <w:rFonts w:ascii="Times New Roman"/>
          <w:b w:val="false"/>
          <w:i w:val="false"/>
          <w:color w:val="000000"/>
          <w:sz w:val="28"/>
        </w:rPr>
        <w:t>
      Производственные кооперативы: "Казхиммонтаж-42" 125 домов, "Шымкентмелиорация" 171 дом, "Цементник" 289 домов, "Финансист" 66 домов, "Казавтоматика" 58 домов, "ДСК" 106 домов, "РМЗ" 63 дома, "Черемушки" 48 домов, "Механизатор" 150 домов, "Энергетик" 362 дома, "Дружба" 100 домов, "Мелиоратор" 130 домов, "Монтажник" 125 домов, "Строитель" 146 домов, "Светлячок" 28 домов, "Восход" 150 домов, "Эластик" 70 домов, "Труженник" 228 домов, "Виктория МЖК" 188 домов, "Курылыс" 396 домов, "Автопассажир" 180 домов, "Факел" 117 домов, "Связист" 154 домов, "Корданик" 160 домов, "Транспортник" 126 домов, "Прессы" 363 домов, "Дорожник" 202 домов, "Казавтомонтаж" 56 домов, "Василек" 96 домов в дачном массиве "Кайнар-Булак".</w:t>
      </w:r>
    </w:p>
    <w:p>
      <w:pPr>
        <w:spacing w:after="0"/>
        <w:ind w:left="0"/>
        <w:jc w:val="both"/>
      </w:pPr>
      <w:r>
        <w:rPr>
          <w:rFonts w:ascii="Times New Roman"/>
          <w:b w:val="false"/>
          <w:i w:val="false"/>
          <w:color w:val="000000"/>
          <w:sz w:val="28"/>
        </w:rPr>
        <w:t>
      Избирательный участок № 981</w:t>
      </w:r>
    </w:p>
    <w:p>
      <w:pPr>
        <w:spacing w:after="0"/>
        <w:ind w:left="0"/>
        <w:jc w:val="both"/>
      </w:pPr>
      <w:r>
        <w:rPr>
          <w:rFonts w:ascii="Times New Roman"/>
          <w:b w:val="false"/>
          <w:i w:val="false"/>
          <w:color w:val="000000"/>
          <w:sz w:val="28"/>
        </w:rPr>
        <w:t>
      Центр – Средняя школа № 101, жилой массив "Абдулабад", улица Абдулабад, № 128.</w:t>
      </w:r>
    </w:p>
    <w:p>
      <w:pPr>
        <w:spacing w:after="0"/>
        <w:ind w:left="0"/>
        <w:jc w:val="both"/>
      </w:pPr>
      <w:r>
        <w:rPr>
          <w:rFonts w:ascii="Times New Roman"/>
          <w:b w:val="false"/>
          <w:i w:val="false"/>
          <w:color w:val="000000"/>
          <w:sz w:val="28"/>
        </w:rPr>
        <w:t>
      Жилой массив "Абдулабад": улица Абдулабад №№ 93-289, улица Кенсай, улица Наурыз, улица Озган ата - 1, улица Озган ата - 2, улица Озган ата - 3, улица Озган ата - 4;</w:t>
      </w:r>
    </w:p>
    <w:p>
      <w:pPr>
        <w:spacing w:after="0"/>
        <w:ind w:left="0"/>
        <w:jc w:val="both"/>
      </w:pPr>
      <w:r>
        <w:rPr>
          <w:rFonts w:ascii="Times New Roman"/>
          <w:b w:val="false"/>
          <w:i w:val="false"/>
          <w:color w:val="000000"/>
          <w:sz w:val="28"/>
        </w:rPr>
        <w:t>
      Жилой массив "Базаркакпа": улица Абдулабад №№ 1-92, дома по правой стороне от пересечения улицы Терекзар и улицы Абдулабад.</w:t>
      </w:r>
    </w:p>
    <w:p>
      <w:pPr>
        <w:spacing w:after="0"/>
        <w:ind w:left="0"/>
        <w:jc w:val="both"/>
      </w:pPr>
      <w:r>
        <w:rPr>
          <w:rFonts w:ascii="Times New Roman"/>
          <w:b w:val="false"/>
          <w:i w:val="false"/>
          <w:color w:val="000000"/>
          <w:sz w:val="28"/>
        </w:rPr>
        <w:t>
      Избирательный участок № 984</w:t>
      </w:r>
    </w:p>
    <w:p>
      <w:pPr>
        <w:spacing w:after="0"/>
        <w:ind w:left="0"/>
        <w:jc w:val="both"/>
      </w:pPr>
      <w:r>
        <w:rPr>
          <w:rFonts w:ascii="Times New Roman"/>
          <w:b w:val="false"/>
          <w:i w:val="false"/>
          <w:color w:val="000000"/>
          <w:sz w:val="28"/>
        </w:rPr>
        <w:t>
      Центр - Средняя школа № 102, жилой массив "Достык", без номера.</w:t>
      </w:r>
    </w:p>
    <w:p>
      <w:pPr>
        <w:spacing w:after="0"/>
        <w:ind w:left="0"/>
        <w:jc w:val="both"/>
      </w:pPr>
      <w:r>
        <w:rPr>
          <w:rFonts w:ascii="Times New Roman"/>
          <w:b w:val="false"/>
          <w:i w:val="false"/>
          <w:color w:val="000000"/>
          <w:sz w:val="28"/>
        </w:rPr>
        <w:t>
      Жилой массив "Достык": улица Достык №№ 1-40, улица Н.Абдирова №№ 1-100, улица Саяжай №№ 1-80, улица Е.Бекмаханова №№ 1-50, улица Бейбитшилик №№ 1-70, улица Мадениет №№ 1-50, улица Ынтымак №№ 1-80, улица Омарташы №№ 1-30, улица Мамадаева №№ 1-30, улица М.Ауезова №№ 1-56.</w:t>
      </w:r>
    </w:p>
    <w:p>
      <w:pPr>
        <w:spacing w:after="0"/>
        <w:ind w:left="0"/>
        <w:jc w:val="both"/>
      </w:pPr>
      <w:r>
        <w:rPr>
          <w:rFonts w:ascii="Times New Roman"/>
          <w:b w:val="false"/>
          <w:i w:val="false"/>
          <w:color w:val="000000"/>
          <w:sz w:val="28"/>
        </w:rPr>
        <w:t>
      Избирательный участок № 985</w:t>
      </w:r>
    </w:p>
    <w:p>
      <w:pPr>
        <w:spacing w:after="0"/>
        <w:ind w:left="0"/>
        <w:jc w:val="both"/>
      </w:pPr>
      <w:r>
        <w:rPr>
          <w:rFonts w:ascii="Times New Roman"/>
          <w:b w:val="false"/>
          <w:i w:val="false"/>
          <w:color w:val="000000"/>
          <w:sz w:val="28"/>
        </w:rPr>
        <w:t>
      Центр - Средняя школа № 91, жилой массив "Сайрам", улица О.Жамалова, № 24/1.</w:t>
      </w:r>
    </w:p>
    <w:p>
      <w:pPr>
        <w:spacing w:after="0"/>
        <w:ind w:left="0"/>
        <w:jc w:val="both"/>
      </w:pPr>
      <w:r>
        <w:rPr>
          <w:rFonts w:ascii="Times New Roman"/>
          <w:b w:val="false"/>
          <w:i w:val="false"/>
          <w:color w:val="000000"/>
          <w:sz w:val="28"/>
        </w:rPr>
        <w:t>
      Жилой массив "Сайрам": улица Ю.Сареми №№ 106-132, улица Х.А.Яссауи №№ 1-33, улица О.Жамалова №№ 1-32, улица Х.Хамут №№ 1-25, улица Назан ата №№ 1-22 и дома 5 улиц без наименования.</w:t>
      </w:r>
    </w:p>
    <w:p>
      <w:pPr>
        <w:spacing w:after="0"/>
        <w:ind w:left="0"/>
        <w:jc w:val="both"/>
      </w:pPr>
      <w:r>
        <w:rPr>
          <w:rFonts w:ascii="Times New Roman"/>
          <w:b w:val="false"/>
          <w:i w:val="false"/>
          <w:color w:val="000000"/>
          <w:sz w:val="28"/>
        </w:rPr>
        <w:t>
      Избирательный участок № 1016</w:t>
      </w:r>
    </w:p>
    <w:p>
      <w:pPr>
        <w:spacing w:after="0"/>
        <w:ind w:left="0"/>
        <w:jc w:val="both"/>
      </w:pPr>
      <w:r>
        <w:rPr>
          <w:rFonts w:ascii="Times New Roman"/>
          <w:b w:val="false"/>
          <w:i w:val="false"/>
          <w:color w:val="000000"/>
          <w:sz w:val="28"/>
        </w:rPr>
        <w:t>
      Центр – Отдел по работе с населением территории Жулдыз аппарата акима Енбекшинского района, жилой массив "Жулдыз", улица Капал батыра, № 84а.</w:t>
      </w:r>
    </w:p>
    <w:p>
      <w:pPr>
        <w:spacing w:after="0"/>
        <w:ind w:left="0"/>
        <w:jc w:val="both"/>
      </w:pPr>
      <w:r>
        <w:rPr>
          <w:rFonts w:ascii="Times New Roman"/>
          <w:b w:val="false"/>
          <w:i w:val="false"/>
          <w:color w:val="000000"/>
          <w:sz w:val="28"/>
        </w:rPr>
        <w:t>
      Жилой массив "Каратобе": улица Капал батыра четная сторона начиная от дома № 76 до конца улицы, нечетная сторона начиная от дома № 123 до конца улицы, улица И.Карабаева, улица Шаттык, улица Абдукадыр ата, улица И.Панфилова, улица Р.Палуана полностью.</w:t>
      </w:r>
    </w:p>
    <w:p>
      <w:pPr>
        <w:spacing w:after="0"/>
        <w:ind w:left="0"/>
        <w:jc w:val="both"/>
      </w:pPr>
      <w:r>
        <w:rPr>
          <w:rFonts w:ascii="Times New Roman"/>
          <w:b w:val="false"/>
          <w:i w:val="false"/>
          <w:color w:val="000000"/>
          <w:sz w:val="28"/>
        </w:rPr>
        <w:t>
      Избирательный участок № 1017</w:t>
      </w:r>
    </w:p>
    <w:p>
      <w:pPr>
        <w:spacing w:after="0"/>
        <w:ind w:left="0"/>
        <w:jc w:val="both"/>
      </w:pPr>
      <w:r>
        <w:rPr>
          <w:rFonts w:ascii="Times New Roman"/>
          <w:b w:val="false"/>
          <w:i w:val="false"/>
          <w:color w:val="000000"/>
          <w:sz w:val="28"/>
        </w:rPr>
        <w:t>
      Центр – Южно-Казахстанский областной узбекский драматический театр, жилой массив "Сайрам", улица Ибрагим ата, без номера.</w:t>
      </w:r>
    </w:p>
    <w:p>
      <w:pPr>
        <w:spacing w:after="0"/>
        <w:ind w:left="0"/>
        <w:jc w:val="both"/>
      </w:pPr>
      <w:r>
        <w:rPr>
          <w:rFonts w:ascii="Times New Roman"/>
          <w:b w:val="false"/>
          <w:i w:val="false"/>
          <w:color w:val="000000"/>
          <w:sz w:val="28"/>
        </w:rPr>
        <w:t>
      Жилой массив "Сайрам": улица Ибрагим ата четная сторона №№ 124-176, 176а, нечетная сторона №№ 101-125, улица О.Тиллаходжаева №№ 1-180, улица Ю.Сареми нечетная сторона №№ 23-67, 67а, улица Абая нечетная сторона №№ 1-57, улица Жамбыла №№ 1-17, улица Аль-Фараби №№ 2-24, улица Гозал ата №№ 1-87, улица Ак-ата баба №№ 1-48.</w:t>
      </w:r>
    </w:p>
    <w:p>
      <w:pPr>
        <w:spacing w:after="0"/>
        <w:ind w:left="0"/>
        <w:jc w:val="both"/>
      </w:pPr>
      <w:r>
        <w:rPr>
          <w:rFonts w:ascii="Times New Roman"/>
          <w:b w:val="false"/>
          <w:i w:val="false"/>
          <w:color w:val="000000"/>
          <w:sz w:val="28"/>
        </w:rPr>
        <w:t>
      Избирательный участок № 1018</w:t>
      </w:r>
    </w:p>
    <w:p>
      <w:pPr>
        <w:spacing w:after="0"/>
        <w:ind w:left="0"/>
        <w:jc w:val="both"/>
      </w:pPr>
      <w:r>
        <w:rPr>
          <w:rFonts w:ascii="Times New Roman"/>
          <w:b w:val="false"/>
          <w:i w:val="false"/>
          <w:color w:val="000000"/>
          <w:sz w:val="28"/>
        </w:rPr>
        <w:t>
      Центр – Колледж № 10, жилой массив "Сайрам", улица Ю.Сареми, № 5.</w:t>
      </w:r>
    </w:p>
    <w:p>
      <w:pPr>
        <w:spacing w:after="0"/>
        <w:ind w:left="0"/>
        <w:jc w:val="both"/>
      </w:pPr>
      <w:r>
        <w:rPr>
          <w:rFonts w:ascii="Times New Roman"/>
          <w:b w:val="false"/>
          <w:i w:val="false"/>
          <w:color w:val="000000"/>
          <w:sz w:val="28"/>
        </w:rPr>
        <w:t>
      Жилой массив "Сайрам": улица Бозжорга №№ 24-35, улица Фуркат 1 переулок №№ 1-16, 2 переулок №№ 1-28, 3 переулок №№ 1-28, 4 переулок №№ 1-47, 5 переулок №№ 1-40, 6 переулок №№ 1-40, 7 переулок №№ 1-34, 8 переулок №№ 1-34, 9 переулок №№ 1-32, 10 переулок № 1-2, улица Ж.Момина нечетная сторона №№ 1-171, улица Атои №№ 1-79, улица М.Ауезова №№ 1-78, улица Коксутобе №№ 28-41, улица Новостройка №№ 1-20, улица Мангыстау нечетная сторона №№ 29-41, улица Ю.Сареми №№ 1-5, улица Сайрамсу №№ 1-19, улица Бостан №№ 1-19.</w:t>
      </w:r>
    </w:p>
    <w:p>
      <w:pPr>
        <w:spacing w:after="0"/>
        <w:ind w:left="0"/>
        <w:jc w:val="both"/>
      </w:pPr>
      <w:r>
        <w:rPr>
          <w:rFonts w:ascii="Times New Roman"/>
          <w:b w:val="false"/>
          <w:i w:val="false"/>
          <w:color w:val="000000"/>
          <w:sz w:val="28"/>
        </w:rPr>
        <w:t>
      Избирательный участок № 1019</w:t>
      </w:r>
    </w:p>
    <w:p>
      <w:pPr>
        <w:spacing w:after="0"/>
        <w:ind w:left="0"/>
        <w:jc w:val="both"/>
      </w:pPr>
      <w:r>
        <w:rPr>
          <w:rFonts w:ascii="Times New Roman"/>
          <w:b w:val="false"/>
          <w:i w:val="false"/>
          <w:color w:val="000000"/>
          <w:sz w:val="28"/>
        </w:rPr>
        <w:t>
      Центр - Областная туберкулезная больница, жилой массив "Сайрам", улица Кулфуддин ата, без номера.</w:t>
      </w:r>
    </w:p>
    <w:p>
      <w:pPr>
        <w:spacing w:after="0"/>
        <w:ind w:left="0"/>
        <w:jc w:val="both"/>
      </w:pPr>
      <w:r>
        <w:rPr>
          <w:rFonts w:ascii="Times New Roman"/>
          <w:b w:val="false"/>
          <w:i w:val="false"/>
          <w:color w:val="000000"/>
          <w:sz w:val="28"/>
        </w:rPr>
        <w:t>
      Областная туберкулезная больница.</w:t>
      </w:r>
    </w:p>
    <w:p>
      <w:pPr>
        <w:spacing w:after="0"/>
        <w:ind w:left="0"/>
        <w:jc w:val="both"/>
      </w:pPr>
      <w:r>
        <w:rPr>
          <w:rFonts w:ascii="Times New Roman"/>
          <w:b w:val="false"/>
          <w:i w:val="false"/>
          <w:color w:val="000000"/>
          <w:sz w:val="28"/>
        </w:rPr>
        <w:t>
      Избирательный участок № 1030</w:t>
      </w:r>
    </w:p>
    <w:p>
      <w:pPr>
        <w:spacing w:after="0"/>
        <w:ind w:left="0"/>
        <w:jc w:val="both"/>
      </w:pPr>
      <w:r>
        <w:rPr>
          <w:rFonts w:ascii="Times New Roman"/>
          <w:b w:val="false"/>
          <w:i w:val="false"/>
          <w:color w:val="000000"/>
          <w:sz w:val="28"/>
        </w:rPr>
        <w:t xml:space="preserve">
      Центр </w:t>
      </w:r>
      <w:r>
        <w:rPr>
          <w:rFonts w:ascii="Times New Roman"/>
          <w:b/>
          <w:i w:val="false"/>
          <w:color w:val="000000"/>
          <w:sz w:val="28"/>
        </w:rPr>
        <w:t xml:space="preserve">- </w:t>
      </w:r>
      <w:r>
        <w:rPr>
          <w:rFonts w:ascii="Times New Roman"/>
          <w:b w:val="false"/>
          <w:i w:val="false"/>
          <w:color w:val="000000"/>
          <w:sz w:val="28"/>
        </w:rPr>
        <w:t>Средняя школа № 69, микрорайон "Достык", без номера.</w:t>
      </w:r>
    </w:p>
    <w:p>
      <w:pPr>
        <w:spacing w:after="0"/>
        <w:ind w:left="0"/>
        <w:jc w:val="both"/>
      </w:pPr>
      <w:r>
        <w:rPr>
          <w:rFonts w:ascii="Times New Roman"/>
          <w:b w:val="false"/>
          <w:i w:val="false"/>
          <w:color w:val="000000"/>
          <w:sz w:val="28"/>
        </w:rPr>
        <w:t>
      В участок входит микрорайон "Достык" полностью.</w:t>
      </w:r>
    </w:p>
    <w:p>
      <w:pPr>
        <w:spacing w:after="0"/>
        <w:ind w:left="0"/>
        <w:jc w:val="both"/>
      </w:pPr>
      <w:r>
        <w:rPr>
          <w:rFonts w:ascii="Times New Roman"/>
          <w:b w:val="false"/>
          <w:i w:val="false"/>
          <w:color w:val="000000"/>
          <w:sz w:val="28"/>
        </w:rPr>
        <w:t>
      Избирательный участок № 1031</w:t>
      </w:r>
    </w:p>
    <w:p>
      <w:pPr>
        <w:spacing w:after="0"/>
        <w:ind w:left="0"/>
        <w:jc w:val="both"/>
      </w:pPr>
      <w:r>
        <w:rPr>
          <w:rFonts w:ascii="Times New Roman"/>
          <w:b w:val="false"/>
          <w:i w:val="false"/>
          <w:color w:val="000000"/>
          <w:sz w:val="28"/>
        </w:rPr>
        <w:t>
      Центр – Шымкентская городская клиническая поликлиника № 6, микрорайон "Самал-3", улица Аль-Фараби, 230.</w:t>
      </w:r>
    </w:p>
    <w:p>
      <w:pPr>
        <w:spacing w:after="0"/>
        <w:ind w:left="0"/>
        <w:jc w:val="both"/>
      </w:pPr>
      <w:r>
        <w:rPr>
          <w:rFonts w:ascii="Times New Roman"/>
          <w:b w:val="false"/>
          <w:i w:val="false"/>
          <w:color w:val="000000"/>
          <w:sz w:val="28"/>
        </w:rPr>
        <w:t>
      Избирательный участок № 1032</w:t>
      </w:r>
    </w:p>
    <w:p>
      <w:pPr>
        <w:spacing w:after="0"/>
        <w:ind w:left="0"/>
        <w:jc w:val="both"/>
      </w:pPr>
      <w:r>
        <w:rPr>
          <w:rFonts w:ascii="Times New Roman"/>
          <w:b w:val="false"/>
          <w:i w:val="false"/>
          <w:color w:val="000000"/>
          <w:sz w:val="28"/>
        </w:rPr>
        <w:t>
      Центр – Средняя школа № 16, микрорайон "Жайлау", Темирлановское шоссе, без номера.</w:t>
      </w:r>
    </w:p>
    <w:p>
      <w:pPr>
        <w:spacing w:after="0"/>
        <w:ind w:left="0"/>
        <w:jc w:val="both"/>
      </w:pPr>
      <w:r>
        <w:rPr>
          <w:rFonts w:ascii="Times New Roman"/>
          <w:b w:val="false"/>
          <w:i w:val="false"/>
          <w:color w:val="000000"/>
          <w:sz w:val="28"/>
        </w:rPr>
        <w:t>
      Микрорайон "Жайлау": улица Кажымукана №№ 1-88, улица Даулеткерея №№ 1-85, улица Есиркеп батыра №№ 1-250, улица С.Ахметова №№ 1-97, улица М.Махамбетова №№ 1-48, улица М.Бигалиева №№ 1-68, улица Р.Тауасарова №№ 1-59, улица А.Тойшыбека №№ 1-55, улица О.Шыршыкбая №№ 1-48, улица А.Ерназара №№ 1-48, улица Арын кожа №№ 1-54, улица Токкожа №№ 1-57, улица А.Баккараева №№ 1-68, улица А.Абишева №№ 1-105, улица Коркыт ата №№ 1-26, улица Асылбекова №№ 42-84, улица А.Буркитбаева №№ 53-129, улица Мельдеходжаева №№ 54-147, улица А.Кастеева №№ 56-163, улица М.Байтореева №№ 36-55, улица Н.Табынбаева №№ 54-156 и частные дома производственного кооператива "Косдиирмен".</w:t>
      </w:r>
    </w:p>
    <w:p>
      <w:pPr>
        <w:spacing w:after="0"/>
        <w:ind w:left="0"/>
        <w:jc w:val="both"/>
      </w:pPr>
      <w:r>
        <w:rPr>
          <w:rFonts w:ascii="Times New Roman"/>
          <w:b w:val="false"/>
          <w:i w:val="false"/>
          <w:color w:val="000000"/>
          <w:sz w:val="28"/>
        </w:rPr>
        <w:t>
      Избирательный участок № 1033</w:t>
      </w:r>
    </w:p>
    <w:p>
      <w:pPr>
        <w:spacing w:after="0"/>
        <w:ind w:left="0"/>
        <w:jc w:val="both"/>
      </w:pPr>
      <w:r>
        <w:rPr>
          <w:rFonts w:ascii="Times New Roman"/>
          <w:b w:val="false"/>
          <w:i w:val="false"/>
          <w:color w:val="000000"/>
          <w:sz w:val="28"/>
        </w:rPr>
        <w:t>
      Центр - Средняя школа № 88, микрорайон "Акжайык", без номера.</w:t>
      </w:r>
    </w:p>
    <w:p>
      <w:pPr>
        <w:spacing w:after="0"/>
        <w:ind w:left="0"/>
        <w:jc w:val="both"/>
      </w:pPr>
      <w:r>
        <w:rPr>
          <w:rFonts w:ascii="Times New Roman"/>
          <w:b w:val="false"/>
          <w:i w:val="false"/>
          <w:color w:val="000000"/>
          <w:sz w:val="28"/>
        </w:rPr>
        <w:t>
      Микрорайон "Акжайык": дома без номеров по улице С.Садуакасова, улице Камбар батыра, улице Естай акына, улице Уали ата, улице Ж.Досмухамедова, улице А.Бокейханова, улице Кызыл кия, улице Зенги баба, улице Сырым батыра, улице Кокшетау, улица А.Едилбаева нечетная сторона №№ 1-115 и дома без номеров, микрорайон "Карлыгаш" №№ 1-26, городок "Тулпар" полностью.</w:t>
      </w:r>
    </w:p>
    <w:p>
      <w:pPr>
        <w:spacing w:after="0"/>
        <w:ind w:left="0"/>
        <w:jc w:val="both"/>
      </w:pPr>
      <w:r>
        <w:rPr>
          <w:rFonts w:ascii="Times New Roman"/>
          <w:b w:val="false"/>
          <w:i w:val="false"/>
          <w:color w:val="000000"/>
          <w:sz w:val="28"/>
        </w:rPr>
        <w:t>
      Избирательный участок № 1034</w:t>
      </w:r>
    </w:p>
    <w:p>
      <w:pPr>
        <w:spacing w:after="0"/>
        <w:ind w:left="0"/>
        <w:jc w:val="both"/>
      </w:pPr>
      <w:r>
        <w:rPr>
          <w:rFonts w:ascii="Times New Roman"/>
          <w:b w:val="false"/>
          <w:i w:val="false"/>
          <w:color w:val="000000"/>
          <w:sz w:val="28"/>
        </w:rPr>
        <w:t>
      Центр - Шымкентский дендрологический парк, проспект Байдибек би, без номера.</w:t>
      </w:r>
    </w:p>
    <w:p>
      <w:pPr>
        <w:spacing w:after="0"/>
        <w:ind w:left="0"/>
        <w:jc w:val="both"/>
      </w:pPr>
      <w:r>
        <w:rPr>
          <w:rFonts w:ascii="Times New Roman"/>
          <w:b w:val="false"/>
          <w:i w:val="false"/>
          <w:color w:val="000000"/>
          <w:sz w:val="28"/>
        </w:rPr>
        <w:t>
      В участок входят дома микрорайона "Самал-2" от пересечения улицы У.Аргынбекова и улицы К.Казиева по четной стороне улицы К.Казиева вдоль границы территории дендропарка до улицы К.Толеметова, по четной стороне от пересечения улицы К.Толеметова и Сырым батыра до карьера, от границы карьера в микрорайоне "Акжайык", вдоль границ ипподрома и лесного хозяйства до проспекта Байдибек би, по нечетной стороне проспекта Байдибек би до улицы У.Аргынбекова, по четной стороне улицы У.Аргынбекова до улицы К.Казиева, дома улицы Акмаржан, четной стороны улицы У.Аргынбекова, улицы А.Байтурсынова, улицы Канагат, улицы Келешек, улицы Корикти, улицы Мирас, улицы Монке би, улицы Тажибай ата, улицы Салтанатты, улицы Ризалык и дома 10 номерованых улиц микрорайона "Акжайык".</w:t>
      </w:r>
    </w:p>
    <w:p>
      <w:pPr>
        <w:spacing w:after="0"/>
        <w:ind w:left="0"/>
        <w:jc w:val="both"/>
      </w:pPr>
      <w:r>
        <w:rPr>
          <w:rFonts w:ascii="Times New Roman"/>
          <w:b w:val="false"/>
          <w:i w:val="false"/>
          <w:color w:val="000000"/>
          <w:sz w:val="28"/>
        </w:rPr>
        <w:t>
      Избирательный участок № 1035</w:t>
      </w:r>
    </w:p>
    <w:p>
      <w:pPr>
        <w:spacing w:after="0"/>
        <w:ind w:left="0"/>
        <w:jc w:val="both"/>
      </w:pPr>
      <w:r>
        <w:rPr>
          <w:rFonts w:ascii="Times New Roman"/>
          <w:b w:val="false"/>
          <w:i w:val="false"/>
          <w:color w:val="000000"/>
          <w:sz w:val="28"/>
        </w:rPr>
        <w:t>
      Центр - Областная библиотека "Отырар", микрорайон "Нурсат", проспект Астаны, № 8.</w:t>
      </w:r>
    </w:p>
    <w:p>
      <w:pPr>
        <w:spacing w:after="0"/>
        <w:ind w:left="0"/>
        <w:jc w:val="both"/>
      </w:pPr>
      <w:r>
        <w:rPr>
          <w:rFonts w:ascii="Times New Roman"/>
          <w:b w:val="false"/>
          <w:i w:val="false"/>
          <w:color w:val="000000"/>
          <w:sz w:val="28"/>
        </w:rPr>
        <w:t>
      Микрорайон "Нурсат": №№ 1, 2, 3, 4, 5, 6, 7, 8, 9, 10, 11, 12, 13, 14, 15, 16, 17, 18, 19, 20, 21, 22, 23, 24, 130, 132, 133, 134а, 134б, 127, 126, 125, 124, 123, 122, 121, 221, 220, 219, 218, 217, 216, 215, 214, 213, 212, 237, 236, 238, "Нурсат- 3 очередь": №№ 1, 2, 3, 4, 5, 6, 7, 8, 9, 10, 11, 12, 13, 14, 15.</w:t>
      </w:r>
    </w:p>
    <w:p>
      <w:pPr>
        <w:spacing w:after="0"/>
        <w:ind w:left="0"/>
        <w:jc w:val="both"/>
      </w:pPr>
      <w:r>
        <w:rPr>
          <w:rFonts w:ascii="Times New Roman"/>
          <w:b w:val="false"/>
          <w:i w:val="false"/>
          <w:color w:val="000000"/>
          <w:sz w:val="28"/>
        </w:rPr>
        <w:t>
      Избирательный участок № 1036</w:t>
      </w:r>
    </w:p>
    <w:p>
      <w:pPr>
        <w:spacing w:after="0"/>
        <w:ind w:left="0"/>
        <w:jc w:val="both"/>
      </w:pPr>
      <w:r>
        <w:rPr>
          <w:rFonts w:ascii="Times New Roman"/>
          <w:b w:val="false"/>
          <w:i w:val="false"/>
          <w:color w:val="000000"/>
          <w:sz w:val="28"/>
        </w:rPr>
        <w:t>
      Центр – Областной перинатальный центр № 4, микрорайон "Нурсат", улица Т.Назарбекова, без номера.</w:t>
      </w:r>
    </w:p>
    <w:p>
      <w:pPr>
        <w:spacing w:after="0"/>
        <w:ind w:left="0"/>
        <w:jc w:val="both"/>
      </w:pPr>
      <w:r>
        <w:rPr>
          <w:rFonts w:ascii="Times New Roman"/>
          <w:b w:val="false"/>
          <w:i w:val="false"/>
          <w:color w:val="000000"/>
          <w:sz w:val="28"/>
        </w:rPr>
        <w:t>
      Областной перинатальный центр № 4.</w:t>
      </w:r>
    </w:p>
    <w:p>
      <w:pPr>
        <w:spacing w:after="0"/>
        <w:ind w:left="0"/>
        <w:jc w:val="both"/>
      </w:pPr>
      <w:r>
        <w:rPr>
          <w:rFonts w:ascii="Times New Roman"/>
          <w:b w:val="false"/>
          <w:i w:val="false"/>
          <w:color w:val="000000"/>
          <w:sz w:val="28"/>
        </w:rPr>
        <w:t>
      Избирательный участок № 1037</w:t>
      </w:r>
    </w:p>
    <w:p>
      <w:pPr>
        <w:spacing w:after="0"/>
        <w:ind w:left="0"/>
        <w:jc w:val="both"/>
      </w:pPr>
      <w:r>
        <w:rPr>
          <w:rFonts w:ascii="Times New Roman"/>
          <w:b w:val="false"/>
          <w:i w:val="false"/>
          <w:color w:val="000000"/>
          <w:sz w:val="28"/>
        </w:rPr>
        <w:t>
      Центр - Средняя школа № 72, микрорайон "Кайтпас", без номера.</w:t>
      </w:r>
    </w:p>
    <w:p>
      <w:pPr>
        <w:spacing w:after="0"/>
        <w:ind w:left="0"/>
        <w:jc w:val="both"/>
      </w:pPr>
      <w:r>
        <w:rPr>
          <w:rFonts w:ascii="Times New Roman"/>
          <w:b w:val="false"/>
          <w:i w:val="false"/>
          <w:color w:val="000000"/>
          <w:sz w:val="28"/>
        </w:rPr>
        <w:t>
      Микрорайон "Кайтпас": улица Гулдала №№ 94-144, улица Саяхат №№ 141-181, улица Аксаут №№ 85-137, улица Аксункар №№ 83-157, улица Жасталап №№ 82-113, улица Кулагер №№ 79-117, улица Т.Тайбекова №№ 150-179, улица Майтобе №№ 1-81, улица Шугыла №№ 1486-1515, микрорайон "Нуртас" полностью и дома 5 улиц без наименований.</w:t>
      </w:r>
    </w:p>
    <w:p>
      <w:pPr>
        <w:spacing w:after="0"/>
        <w:ind w:left="0"/>
        <w:jc w:val="both"/>
      </w:pPr>
      <w:r>
        <w:rPr>
          <w:rFonts w:ascii="Times New Roman"/>
          <w:b w:val="false"/>
          <w:i w:val="false"/>
          <w:color w:val="000000"/>
          <w:sz w:val="28"/>
        </w:rPr>
        <w:t>
      Избирательной участок № 1038</w:t>
      </w:r>
    </w:p>
    <w:p>
      <w:pPr>
        <w:spacing w:after="0"/>
        <w:ind w:left="0"/>
        <w:jc w:val="both"/>
      </w:pPr>
      <w:r>
        <w:rPr>
          <w:rFonts w:ascii="Times New Roman"/>
          <w:b w:val="false"/>
          <w:i w:val="false"/>
          <w:color w:val="000000"/>
          <w:sz w:val="28"/>
        </w:rPr>
        <w:t>
      Центр – Кафе "Жети ата", проспект Жибек жолы, без номера.</w:t>
      </w:r>
    </w:p>
    <w:p>
      <w:pPr>
        <w:spacing w:after="0"/>
        <w:ind w:left="0"/>
        <w:jc w:val="both"/>
      </w:pPr>
      <w:r>
        <w:rPr>
          <w:rFonts w:ascii="Times New Roman"/>
          <w:b w:val="false"/>
          <w:i w:val="false"/>
          <w:color w:val="000000"/>
          <w:sz w:val="28"/>
        </w:rPr>
        <w:t>
      В участок входит проспект Жибек жолы нечетная сторона №№ 1-65, микрорайон "Улагат": дома улицы Кызгалдак, улицы Абзал, улицы Кызыл алма, улицы Болашак, улицы Машат, улицы Кумдан, улицы Т.Жургенова, улицы Новостройка, улицы Е.Спатаева начиная от канала вдоль железной дороги до границы Каратауского района.</w:t>
      </w:r>
    </w:p>
    <w:p>
      <w:pPr>
        <w:spacing w:after="0"/>
        <w:ind w:left="0"/>
        <w:jc w:val="both"/>
      </w:pPr>
      <w:r>
        <w:rPr>
          <w:rFonts w:ascii="Times New Roman"/>
          <w:b w:val="false"/>
          <w:i w:val="false"/>
          <w:color w:val="000000"/>
          <w:sz w:val="28"/>
        </w:rPr>
        <w:t>
      Избирательный участок № 1057</w:t>
      </w:r>
    </w:p>
    <w:p>
      <w:pPr>
        <w:spacing w:after="0"/>
        <w:ind w:left="0"/>
        <w:jc w:val="both"/>
      </w:pPr>
      <w:r>
        <w:rPr>
          <w:rFonts w:ascii="Times New Roman"/>
          <w:b w:val="false"/>
          <w:i w:val="false"/>
          <w:color w:val="000000"/>
          <w:sz w:val="28"/>
        </w:rPr>
        <w:t>
      Центр - Детский сад - ясли № 35 "Сауле", микрорайон "Сауле", улица Азаттык, без номера.</w:t>
      </w:r>
    </w:p>
    <w:p>
      <w:pPr>
        <w:spacing w:after="0"/>
        <w:ind w:left="0"/>
        <w:jc w:val="both"/>
      </w:pPr>
      <w:r>
        <w:rPr>
          <w:rFonts w:ascii="Times New Roman"/>
          <w:b w:val="false"/>
          <w:i w:val="false"/>
          <w:color w:val="000000"/>
          <w:sz w:val="28"/>
        </w:rPr>
        <w:t>
      В участок входит верхняя сторона микрорайона "Сауле": четная сторона улицы Ж.Жабаева, улица 50-летия Победы, улица Г.Муратбаева, улица Азаттык, улица Боген, улица Казгурт начиная от дома № 17, тупик Казгурт, улица Наркобыз начиная от дома № 15, дома 8 номерованных улиц новостройки.</w:t>
      </w:r>
    </w:p>
    <w:p>
      <w:pPr>
        <w:spacing w:after="0"/>
        <w:ind w:left="0"/>
        <w:jc w:val="both"/>
      </w:pPr>
      <w:r>
        <w:rPr>
          <w:rFonts w:ascii="Times New Roman"/>
          <w:b w:val="false"/>
          <w:i w:val="false"/>
          <w:color w:val="000000"/>
          <w:sz w:val="28"/>
        </w:rPr>
        <w:t>
      Избирательный участок № 1058</w:t>
      </w:r>
    </w:p>
    <w:p>
      <w:pPr>
        <w:spacing w:after="0"/>
        <w:ind w:left="0"/>
        <w:jc w:val="both"/>
      </w:pPr>
      <w:r>
        <w:rPr>
          <w:rFonts w:ascii="Times New Roman"/>
          <w:b w:val="false"/>
          <w:i w:val="false"/>
          <w:color w:val="000000"/>
          <w:sz w:val="28"/>
        </w:rPr>
        <w:t>
      Центр – Обшая средняя школа № 127, улица Еламан, без номера.</w:t>
      </w:r>
    </w:p>
    <w:p>
      <w:pPr>
        <w:spacing w:after="0"/>
        <w:ind w:left="0"/>
        <w:jc w:val="both"/>
      </w:pPr>
      <w:r>
        <w:rPr>
          <w:rFonts w:ascii="Times New Roman"/>
          <w:b w:val="false"/>
          <w:i w:val="false"/>
          <w:color w:val="000000"/>
          <w:sz w:val="28"/>
        </w:rPr>
        <w:t>
      Улица Капал батыра четная сторона №№ 54-118б, улица Амур ага нечетная сторона №№ 29-115, дома без номеров улицы Еламан, улицы Д.Шукурова, улицы Саяжол, вдоль Каратюбинского шоссе, обходя проходящую перед бывшим "Мясокомбинатом" улицу до теплотрассы, через теплотрассу, вдоль ограды пустующего земельного участка до улицы Д.Шукурова и вдоль улицы Д.Шукурова до улицы Капал батыра.</w:t>
      </w:r>
    </w:p>
    <w:p>
      <w:pPr>
        <w:spacing w:after="0"/>
        <w:ind w:left="0"/>
        <w:jc w:val="both"/>
      </w:pPr>
      <w:r>
        <w:rPr>
          <w:rFonts w:ascii="Times New Roman"/>
          <w:b w:val="false"/>
          <w:i w:val="false"/>
          <w:color w:val="000000"/>
          <w:sz w:val="28"/>
        </w:rPr>
        <w:t>
      Избирательный участок № 1059</w:t>
      </w:r>
    </w:p>
    <w:p>
      <w:pPr>
        <w:spacing w:after="0"/>
        <w:ind w:left="0"/>
        <w:jc w:val="both"/>
      </w:pPr>
      <w:r>
        <w:rPr>
          <w:rFonts w:ascii="Times New Roman"/>
          <w:b w:val="false"/>
          <w:i w:val="false"/>
          <w:color w:val="000000"/>
          <w:sz w:val="28"/>
        </w:rPr>
        <w:t>
      Центр – Врачебная амбулатория "Карабастау", жилой массив "Карабастау", улица Ж.Камбарулы, без номера.</w:t>
      </w:r>
    </w:p>
    <w:p>
      <w:pPr>
        <w:spacing w:after="0"/>
        <w:ind w:left="0"/>
        <w:jc w:val="both"/>
      </w:pPr>
      <w:r>
        <w:rPr>
          <w:rFonts w:ascii="Times New Roman"/>
          <w:b w:val="false"/>
          <w:i w:val="false"/>
          <w:color w:val="000000"/>
          <w:sz w:val="28"/>
        </w:rPr>
        <w:t>
      Жилой массив "Карабастау": улица Ж.Камбарулы четная сторона №№ 2-138, улица Кайып ата, улица М.Жолдасова, улица Абая, улица Бойыт ата, улица К.Молдабекулы, улица Атажар, улица Шугыла полностью, дома новостройки.</w:t>
      </w:r>
    </w:p>
    <w:p>
      <w:pPr>
        <w:spacing w:after="0"/>
        <w:ind w:left="0"/>
        <w:jc w:val="both"/>
      </w:pPr>
      <w:r>
        <w:rPr>
          <w:rFonts w:ascii="Times New Roman"/>
          <w:b w:val="false"/>
          <w:i w:val="false"/>
          <w:color w:val="000000"/>
          <w:sz w:val="28"/>
        </w:rPr>
        <w:t>
      Избирательный участок № 1060</w:t>
      </w:r>
    </w:p>
    <w:p>
      <w:pPr>
        <w:spacing w:after="0"/>
        <w:ind w:left="0"/>
        <w:jc w:val="both"/>
      </w:pPr>
      <w:r>
        <w:rPr>
          <w:rFonts w:ascii="Times New Roman"/>
          <w:b w:val="false"/>
          <w:i w:val="false"/>
          <w:color w:val="000000"/>
          <w:sz w:val="28"/>
        </w:rPr>
        <w:t>
      Центр – Отдел по работе с населением территории Жулдыз аппарата акима Енбекшинского района, жилой массив "Бадам", улица К.Турсынбайулы, № 1.</w:t>
      </w:r>
    </w:p>
    <w:p>
      <w:pPr>
        <w:spacing w:after="0"/>
        <w:ind w:left="0"/>
        <w:jc w:val="both"/>
      </w:pPr>
      <w:r>
        <w:rPr>
          <w:rFonts w:ascii="Times New Roman"/>
          <w:b w:val="false"/>
          <w:i w:val="false"/>
          <w:color w:val="000000"/>
          <w:sz w:val="28"/>
        </w:rPr>
        <w:t>
      Жилой массив "Бадам": нечетная сторона части улицы А.Кенесарина, от поворота улицы Сауле до улицы К.Турсынбайулы, четная и нечетная стороны полностью части от улицы К.Турсынбайулы до жилого массива Карабастау, тупик Сауле №№ 1-5, улица Абая №№ 1-18, улица Асыл мура №№ 1-19, улица Уйымшыл №№ 1-24, улица Гажайып нечетная сторона №№ 1-19, четная сторона №№ 2-22, 22а, улица Айколь нечетная сторона №№ 1-15, четная сторона №№ 2-30, 30/2, улица С.Нурашбекова №№ 1-34, улица Карабастау №№ 1-30, улица О.Ермекова №№ 1-23, четная и нечетная стороны полностью части улицы К.Турсынбайулы от реки Бадам до улицы А.Кенесарина, улица Устаздар №№ 1-24, улица Парыз №№ 1-30, улица Гаухартас №№ 1-19, улица Бадам №№ 1-28, улица Улыс №№ 1-11, улица Шаттык №№ 1-8, улица А.Маликова №№ 1-76, улица Жасын №№ 1-31, улица Несибе №№ 1-15, Толағай №№ 1-7, улица Замана №№ 1-21, улица Шамшырак №№ 1-7, улица Улан №№ 1-11, улица Туран №№ 1-13, улица Онеге №№ 1-23, улица Жанару №№ 1-13, улица Сары-арка №№ 1-11, улица Учкудук №№ 1-13, улица Керемет №№ 1-5, улица Балауса №№ 1-24, улица Улытау №№ 1-13, улица Тогайлы №№ 1-7, улица Аккайын №№ 1-7, дома новостройки.</w:t>
      </w:r>
    </w:p>
    <w:p>
      <w:pPr>
        <w:spacing w:after="0"/>
        <w:ind w:left="0"/>
        <w:jc w:val="both"/>
      </w:pPr>
      <w:r>
        <w:rPr>
          <w:rFonts w:ascii="Times New Roman"/>
          <w:b w:val="false"/>
          <w:i w:val="false"/>
          <w:color w:val="000000"/>
          <w:sz w:val="28"/>
        </w:rPr>
        <w:t>
      Избирательный участок № 1061</w:t>
      </w:r>
    </w:p>
    <w:p>
      <w:pPr>
        <w:spacing w:after="0"/>
        <w:ind w:left="0"/>
        <w:jc w:val="both"/>
      </w:pPr>
      <w:r>
        <w:rPr>
          <w:rFonts w:ascii="Times New Roman"/>
          <w:b w:val="false"/>
          <w:i w:val="false"/>
          <w:color w:val="000000"/>
          <w:sz w:val="28"/>
        </w:rPr>
        <w:t>
      Центр - Общая средняя школа № 90, микрорайон "Асар", без номера.</w:t>
      </w:r>
    </w:p>
    <w:p>
      <w:pPr>
        <w:spacing w:after="0"/>
        <w:ind w:left="0"/>
        <w:jc w:val="both"/>
      </w:pPr>
      <w:r>
        <w:rPr>
          <w:rFonts w:ascii="Times New Roman"/>
          <w:b w:val="false"/>
          <w:i w:val="false"/>
          <w:color w:val="000000"/>
          <w:sz w:val="28"/>
        </w:rPr>
        <w:t>
      В участок входят участки № 1, 2, 4 микрорайона "Асар" и микрорайон "Асар-2" полностью.</w:t>
      </w:r>
    </w:p>
    <w:p>
      <w:pPr>
        <w:spacing w:after="0"/>
        <w:ind w:left="0"/>
        <w:jc w:val="both"/>
      </w:pPr>
      <w:r>
        <w:rPr>
          <w:rFonts w:ascii="Times New Roman"/>
          <w:b w:val="false"/>
          <w:i w:val="false"/>
          <w:color w:val="000000"/>
          <w:sz w:val="28"/>
        </w:rPr>
        <w:t>
      Избирательный участок № 1062</w:t>
      </w:r>
    </w:p>
    <w:p>
      <w:pPr>
        <w:spacing w:after="0"/>
        <w:ind w:left="0"/>
        <w:jc w:val="both"/>
      </w:pPr>
      <w:r>
        <w:rPr>
          <w:rFonts w:ascii="Times New Roman"/>
          <w:b w:val="false"/>
          <w:i w:val="false"/>
          <w:color w:val="000000"/>
          <w:sz w:val="28"/>
        </w:rPr>
        <w:t>
      Центр - Филиал средней школы № 57, дачи "Бозарық-2", № 500/1.</w:t>
      </w:r>
    </w:p>
    <w:p>
      <w:pPr>
        <w:spacing w:after="0"/>
        <w:ind w:left="0"/>
        <w:jc w:val="both"/>
      </w:pPr>
      <w:r>
        <w:rPr>
          <w:rFonts w:ascii="Times New Roman"/>
          <w:b w:val="false"/>
          <w:i w:val="false"/>
          <w:color w:val="000000"/>
          <w:sz w:val="28"/>
        </w:rPr>
        <w:t>
      Дачи "Бозарык-1": улица Сельхозтехники №№ 1-20, улица Спутник №№ 1-50, улица Центральная №№ 1-50, улица Вишневая №№ 1-30, улица Малиновая №№ 1-20;</w:t>
      </w:r>
    </w:p>
    <w:p>
      <w:pPr>
        <w:spacing w:after="0"/>
        <w:ind w:left="0"/>
        <w:jc w:val="both"/>
      </w:pPr>
      <w:r>
        <w:rPr>
          <w:rFonts w:ascii="Times New Roman"/>
          <w:b w:val="false"/>
          <w:i w:val="false"/>
          <w:color w:val="000000"/>
          <w:sz w:val="28"/>
        </w:rPr>
        <w:t>
      Дачи "Бозарык-2": улица Ардагер №№ 1-73, улица Табигат №№ 1-112, улица Гулдер №№ 1-151, улица Жулдыз №№ 1-170, улица Аль-Беруни №№ 1-223, улица Аксарай №№ 1-253, улица Жолдас ата №№ 1-272, улица Рахат №№ 1-284;</w:t>
      </w:r>
    </w:p>
    <w:p>
      <w:pPr>
        <w:spacing w:after="0"/>
        <w:ind w:left="0"/>
        <w:jc w:val="both"/>
      </w:pPr>
      <w:r>
        <w:rPr>
          <w:rFonts w:ascii="Times New Roman"/>
          <w:b w:val="false"/>
          <w:i w:val="false"/>
          <w:color w:val="000000"/>
          <w:sz w:val="28"/>
        </w:rPr>
        <w:t>
      Дачи "Бозарык-3": улица Акалтын №№ 1-65, улица Адилет №№ 1-30, улица Тянь-Шань №№ 1-24, улица Бейбитшилик №№ 1-40.</w:t>
      </w:r>
    </w:p>
    <w:p>
      <w:pPr>
        <w:spacing w:after="0"/>
        <w:ind w:left="0"/>
        <w:jc w:val="both"/>
      </w:pPr>
      <w:r>
        <w:rPr>
          <w:rFonts w:ascii="Times New Roman"/>
          <w:b w:val="false"/>
          <w:i w:val="false"/>
          <w:color w:val="000000"/>
          <w:sz w:val="28"/>
        </w:rPr>
        <w:t>
      Избирательный участок № 1063</w:t>
      </w:r>
    </w:p>
    <w:p>
      <w:pPr>
        <w:spacing w:after="0"/>
        <w:ind w:left="0"/>
        <w:jc w:val="both"/>
      </w:pPr>
      <w:r>
        <w:rPr>
          <w:rFonts w:ascii="Times New Roman"/>
          <w:b w:val="false"/>
          <w:i w:val="false"/>
          <w:color w:val="000000"/>
          <w:sz w:val="28"/>
        </w:rPr>
        <w:t>
      Центр – Туркестан сарайы, микрорайон "Нурсат", проспект Астаны, без номера.</w:t>
      </w:r>
    </w:p>
    <w:p>
      <w:pPr>
        <w:spacing w:after="0"/>
        <w:ind w:left="0"/>
        <w:jc w:val="both"/>
      </w:pPr>
      <w:r>
        <w:rPr>
          <w:rFonts w:ascii="Times New Roman"/>
          <w:b w:val="false"/>
          <w:i w:val="false"/>
          <w:color w:val="000000"/>
          <w:sz w:val="28"/>
        </w:rPr>
        <w:t>
      Микрорайон "Кайтпас": улица М.Ахметбаева №№ 1-68, улица А.Аскарова №№ 1-117, улица А.Акынова №№ 1-103, улица Астана №№ 1-44, улица С.Байтерекова №№ 1-20, улица А.Комекбаева №№ 1-112, улица Алматы № 1, улица Гулдала №№ 1-28, улица Аксайыт №№ 1-17, улица Саяхат №№ 1-30, улица Аксункар №№ 1-34, улица Жасталап №№ 1-40, улица Қулагер №№ 1-46, улица Т.Тайбекова №№ 1-63, улица Майтобе №№ 1-55, улица Шугыла №№ 1-45;</w:t>
      </w:r>
    </w:p>
    <w:p>
      <w:pPr>
        <w:spacing w:after="0"/>
        <w:ind w:left="0"/>
        <w:jc w:val="both"/>
      </w:pPr>
      <w:r>
        <w:rPr>
          <w:rFonts w:ascii="Times New Roman"/>
          <w:b w:val="false"/>
          <w:i w:val="false"/>
          <w:color w:val="000000"/>
          <w:sz w:val="28"/>
        </w:rPr>
        <w:t>
      Жилой массив "Нурсат": 49 новых многоэтажных жилых домов.</w:t>
      </w:r>
    </w:p>
    <w:p>
      <w:pPr>
        <w:spacing w:after="0"/>
        <w:ind w:left="0"/>
        <w:jc w:val="both"/>
      </w:pPr>
      <w:r>
        <w:rPr>
          <w:rFonts w:ascii="Times New Roman"/>
          <w:b w:val="false"/>
          <w:i w:val="false"/>
          <w:color w:val="000000"/>
          <w:sz w:val="28"/>
        </w:rPr>
        <w:t>
      Избирательный участок № 1064</w:t>
      </w:r>
    </w:p>
    <w:p>
      <w:pPr>
        <w:spacing w:after="0"/>
        <w:ind w:left="0"/>
        <w:jc w:val="both"/>
      </w:pPr>
      <w:r>
        <w:rPr>
          <w:rFonts w:ascii="Times New Roman"/>
          <w:b w:val="false"/>
          <w:i w:val="false"/>
          <w:color w:val="000000"/>
          <w:sz w:val="28"/>
        </w:rPr>
        <w:t>
      Центр - Шымкентский аграрный колледж, жилой массив "Тассай", проспект Жибек жолы, без номера.</w:t>
      </w:r>
    </w:p>
    <w:p>
      <w:pPr>
        <w:spacing w:after="0"/>
        <w:ind w:left="0"/>
        <w:jc w:val="both"/>
      </w:pPr>
      <w:r>
        <w:rPr>
          <w:rFonts w:ascii="Times New Roman"/>
          <w:b w:val="false"/>
          <w:i w:val="false"/>
          <w:color w:val="000000"/>
          <w:sz w:val="28"/>
        </w:rPr>
        <w:t>
      Жилой массив "Тассай": улица Т.Жургенова №№ 1-10, улица Машат №№ 1-19, улица Кызыл алма №№ 1-35, улица К.Абдалиева №№ 1-19, улица М.Ауезова №№ 1-44, улица Жибек жолы №№ 1-24, улица М.Жумабаева №№ 1-32, улица А.Молдагулова №№ 1-28, улица Ж.Сейтбекова №№ 1-21, улица Абая №№ 1-12, улица С.Сейфуллина №№ 1-12, улица Таукехана четная сторона №№ 2-60, улица Ш.Уалиханова №№ 1-26, 26а, улица Ы.Алтынсарина №№ 1-8, улица О.Есалиева №№ 1-7 и дома 11 улиц без наименований.</w:t>
      </w:r>
    </w:p>
    <w:p>
      <w:pPr>
        <w:spacing w:after="0"/>
        <w:ind w:left="0"/>
        <w:jc w:val="both"/>
      </w:pPr>
      <w:r>
        <w:rPr>
          <w:rFonts w:ascii="Times New Roman"/>
          <w:b w:val="false"/>
          <w:i w:val="false"/>
          <w:color w:val="000000"/>
          <w:sz w:val="28"/>
        </w:rPr>
        <w:t>
      Избирательный участок № 1065</w:t>
      </w:r>
    </w:p>
    <w:p>
      <w:pPr>
        <w:spacing w:after="0"/>
        <w:ind w:left="0"/>
        <w:jc w:val="both"/>
      </w:pPr>
      <w:r>
        <w:rPr>
          <w:rFonts w:ascii="Times New Roman"/>
          <w:b w:val="false"/>
          <w:i w:val="false"/>
          <w:color w:val="000000"/>
          <w:sz w:val="28"/>
        </w:rPr>
        <w:t>
      Центр – Основная средняя школа № 115 имени Оразбая, жилой массив "Таскен", улица С.Балкыбекова, № 76а.</w:t>
      </w:r>
    </w:p>
    <w:p>
      <w:pPr>
        <w:spacing w:after="0"/>
        <w:ind w:left="0"/>
        <w:jc w:val="both"/>
      </w:pPr>
      <w:r>
        <w:rPr>
          <w:rFonts w:ascii="Times New Roman"/>
          <w:b w:val="false"/>
          <w:i w:val="false"/>
          <w:color w:val="000000"/>
          <w:sz w:val="28"/>
        </w:rPr>
        <w:t>
      Жилой массив "Таскен": улица Б.Бабашулы №№ 1-73, улица Пармен №№ 1-53, улица С.Балкыбекова №№ 1-64, улица А.Токмаганбетова №№ 1-33, улица Хорасан ата №№ 1-35, улица Азиада №№ 1-24, улица Есил №№ 1-29, улица Жас оркен №№ 1-34, улица Байтерек №№ 1-36, улица Азаттык №№ 1-22, улица Рауан №№ 1-14, улица Ынтымак №№ 1-22 и дома 3 улиц без наименований.</w:t>
      </w:r>
    </w:p>
    <w:p>
      <w:pPr>
        <w:spacing w:after="0"/>
        <w:ind w:left="0"/>
        <w:jc w:val="both"/>
      </w:pPr>
      <w:r>
        <w:rPr>
          <w:rFonts w:ascii="Times New Roman"/>
          <w:b w:val="false"/>
          <w:i w:val="false"/>
          <w:color w:val="000000"/>
          <w:sz w:val="28"/>
        </w:rPr>
        <w:t>
      Избирательный участок № 1066</w:t>
      </w:r>
    </w:p>
    <w:p>
      <w:pPr>
        <w:spacing w:after="0"/>
        <w:ind w:left="0"/>
        <w:jc w:val="both"/>
      </w:pPr>
      <w:r>
        <w:rPr>
          <w:rFonts w:ascii="Times New Roman"/>
          <w:b w:val="false"/>
          <w:i w:val="false"/>
          <w:color w:val="000000"/>
          <w:sz w:val="28"/>
        </w:rPr>
        <w:t>
      Центр - Общая средняя школа № 27, жилой массив "Мартобе", улица Жибек жолы, № 124а.</w:t>
      </w:r>
    </w:p>
    <w:p>
      <w:pPr>
        <w:spacing w:after="0"/>
        <w:ind w:left="0"/>
        <w:jc w:val="both"/>
      </w:pPr>
      <w:r>
        <w:rPr>
          <w:rFonts w:ascii="Times New Roman"/>
          <w:b w:val="false"/>
          <w:i w:val="false"/>
          <w:color w:val="000000"/>
          <w:sz w:val="28"/>
        </w:rPr>
        <w:t>
      Жилой массив "Мартобе": улица Шаян №№ 1-39, улица Садовая №№ 1-33, улица МТФ №№ 1-28, улица Низами №№ 1-37, улица Интернациональная №№ 1-46, улица Абая №№ 1-38, улица 40-лет Победы №№ 1-48, улица Кабанбай батыра №№ 1-33, улица Жибек-жолы №№ 1-149 и дома 1 улицы без наименования.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