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fe37" w14:textId="684f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24 декабря 2014 года № 44/296-5с "О бюджете города Шымкент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27 марта 2015 года № 46/323-5с. Зарегистрировано Департаментом юстиции Южно-Казахстанской области 1 апреля 2015 года № 3097. Утратило силу в связи с истечением срока применения - (письмо Шымкентского городского маслихата Южно-Казахстанской области от 27 января 2016 года № 1-31)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Шымкентского городского маслихата Южно-Казахстанской области от 27.01.2016 № 1-31).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3084,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2014 года № 44/296-5с «О бюджете города Шымкент на 2015-2017 годы» (зарегистрировано в Реестре государственной регистрации нормативных правовых актов за № 2933, опубликовано 9 января 2015 года в газете «Панорама Шымкента»)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Шымкент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79 015 595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37 781 698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301 393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1 254 687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39 677 817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81 058 551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252 101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252 101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- 2 295 057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2 295 057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Учесть, что в городском бюджете на 2015 год предусмотрены целевые текущие трансферты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города – 384 394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единовременных денежных средств Казахстанским гражданам, усыновившим (удочерившим) ребенка (детей)-сироту, и ребенка (детей), оставшихся без попечения родителей - 22 295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мероприятий, посвященных семидесятилетию Победы в Великой Отечественной войне – 283 153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средний ремонт дорог и улиц, в рамках Дорожной карты занятости 2020 – 18 265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противо-эпизоотических мероприятий – 78 240 тысяч тенге;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проведение санитарного убоя крупного рогатого скота, больного бруцеллезом (увеличение размеров возмещения с 30% до 50%) – 11 907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санитарного убоя мелкого рогатого скота, больного бруцеллезом (замена обязательного изъятия и уничтожения на санитарный убой с 50% возмещением стоимости) – 2 567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по обследованию психического здоровья детей и подростков и оказание психолого-медико-педагогической консультативной помощи населению – 64 126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по содержанию ребенка (детей), переданного патронатным воспитателям – 21 854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вновь вводимых объектов – 29 082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учителей общеобразовательных школ – 146 858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дизельного топлива для отопления школы – 16 038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опрессовку отопительных систем школ – 40 896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учащимся школ из малообеспеченных семей – 203 737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капитального ремонта объектов образования – 1 105 712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дорог – 754 542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«2-1. Учесть, что в городском бюджете на 2015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4 052 055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мероприятий, посвященных семидесятилетию Победы в Великой Отечественной войне – 174 786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 – 603 276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государственных пособий на детей до 18 лет – 29 211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«Инватакси» – 3 704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– 4 960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99 113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1 488 347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подразделений местных исполнительных органов агропромышленного комплекса – 13 214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штатной численности отделов регистрации актов гражданского состояни – 5 116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«3. Учесть, что в городском бюджете на 2015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 – 459 436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3 052 791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– 3 104 763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– 4 649 542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2 008 759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1 324 836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– 292 863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3 000 000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2 029 240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4 873 563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Учесть, что в городском бюджете на 2015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2 835 837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– 577 107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– 394 736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уставных капиталов специализированных уполномоченных организаций – 252 101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«3-3. Учесть, что в городском бюджете на 2015 год предусмотрены целевые трансферты из Национального фонда Республики Казахстан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592 795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570 000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проектирование, строительство и (или) приобретение жилья коммунального жилищного фонда – 160 808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реконструкцию и строительство систем тепло-, водоснабжения и водоотведения – 1 600 000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Бекназаров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46/323-5с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548"/>
        <w:gridCol w:w="887"/>
        <w:gridCol w:w="828"/>
        <w:gridCol w:w="6670"/>
        <w:gridCol w:w="232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79 015 595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37 781 698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14 059 909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14 059 909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10 726 719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10 726 719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4 828 357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3 008 878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627 945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1 191 364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7 526 983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6 715 506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165 711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571 766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8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639 558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639 558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301 393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94 583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1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196 800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196 800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1 254 687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972 514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972 514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282 173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32 173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39 677 817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39 677 817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39 677 817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81 058 551 </w:t>
            </w:r>
          </w:p>
        </w:tc>
      </w:tr>
      <w:tr>
        <w:trPr>
          <w:trHeight w:val="1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618 316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507 286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15 950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185 450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169 403 </w:t>
            </w:r>
          </w:p>
        </w:tc>
      </w:tr>
      <w:tr>
        <w:trPr>
          <w:trHeight w:val="3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16 047 </w:t>
            </w:r>
          </w:p>
        </w:tc>
      </w:tr>
      <w:tr>
        <w:trPr>
          <w:trHeight w:val="5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305 886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300 936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4 950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99 630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99 630 </w:t>
            </w:r>
          </w:p>
        </w:tc>
      </w:tr>
      <w:tr>
        <w:trPr>
          <w:trHeight w:val="253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98 328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1 302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98 135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48 135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48 135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48 135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1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256 630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23 687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23 687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23 687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232 943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232 943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232 943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38 722 031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7 485 397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7 485 397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511 297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6 974 100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20 718 039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20 718 039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19 954 771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763 268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40 579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40 579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40 579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10 478 016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2 378 273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45 428 </w:t>
            </w:r>
          </w:p>
        </w:tc>
      </w:tr>
      <w:tr>
        <w:trPr>
          <w:trHeight w:val="9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327 018 </w:t>
            </w:r>
          </w:p>
        </w:tc>
      </w:tr>
      <w:tr>
        <w:trPr>
          <w:trHeight w:val="11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166 116 </w:t>
            </w:r>
          </w:p>
        </w:tc>
      </w:tr>
      <w:tr>
        <w:trPr>
          <w:trHeight w:val="18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14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59 766 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1 757 650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8 099 743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8 099 743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2 122 462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21 854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21 854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21 854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1 944 293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1 924 535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101 042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23 557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</w:p>
        </w:tc>
      </w:tr>
      <w:tr>
        <w:trPr>
          <w:trHeight w:val="9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268 077 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6 811 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89 399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80 104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486 595 </w:t>
            </w:r>
          </w:p>
        </w:tc>
      </w:tr>
      <w:tr>
        <w:trPr>
          <w:trHeight w:val="19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287 010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559 609 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171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156 315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156 315 </w:t>
            </w:r>
          </w:p>
        </w:tc>
      </w:tr>
      <w:tr>
        <w:trPr>
          <w:trHeight w:val="14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110 372 </w:t>
            </w:r>
          </w:p>
        </w:tc>
      </w:tr>
      <w:tr>
        <w:trPr>
          <w:trHeight w:val="7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7 908 </w:t>
            </w:r>
          </w:p>
        </w:tc>
      </w:tr>
      <w:tr>
        <w:trPr>
          <w:trHeight w:val="6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24 004 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8 591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23 693 409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13 535 424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10 744 504 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5 593 817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5 150 687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13 717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13 717 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18 265 </w:t>
            </w:r>
          </w:p>
        </w:tc>
      </w:tr>
      <w:tr>
        <w:trPr>
          <w:trHeight w:val="4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18 265 </w:t>
            </w:r>
          </w:p>
        </w:tc>
      </w:tr>
      <w:tr>
        <w:trPr>
          <w:trHeight w:val="6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2 758 938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127 174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5 433 </w:t>
            </w:r>
          </w:p>
        </w:tc>
      </w:tr>
      <w:tr>
        <w:trPr>
          <w:trHeight w:val="8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725 000 </w:t>
            </w:r>
          </w:p>
        </w:tc>
      </w:tr>
      <w:tr>
        <w:trPr>
          <w:trHeight w:val="3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107 550 </w:t>
            </w:r>
          </w:p>
        </w:tc>
      </w:tr>
      <w:tr>
        <w:trPr>
          <w:trHeight w:val="14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73 138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44 521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42 559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33 563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3 543 581 </w:t>
            </w:r>
          </w:p>
        </w:tc>
      </w:tr>
      <w:tr>
        <w:trPr>
          <w:trHeight w:val="54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3 543 581 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69 961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1 338 476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2 135 144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6 614 404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1 246 387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815 432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430 955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471 187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471 187 </w:t>
            </w:r>
          </w:p>
        </w:tc>
      </w:tr>
      <w:tr>
        <w:trPr>
          <w:trHeight w:val="6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4 896 830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42 304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796 243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1 739 198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2 258 585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3 029 746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554 248 </w:t>
            </w:r>
          </w:p>
        </w:tc>
      </w:tr>
      <w:tr>
        <w:trPr>
          <w:trHeight w:val="7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231 272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97 499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133 773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282 976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282 976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2 010 170 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1 695 307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19 615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1 631 530 </w:t>
            </w:r>
          </w:p>
        </w:tc>
      </w:tr>
      <w:tr>
        <w:trPr>
          <w:trHeight w:val="7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44 132 </w:t>
            </w:r>
          </w:p>
        </w:tc>
      </w:tr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314 863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314 863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266 964 </w:t>
            </w:r>
          </w:p>
        </w:tc>
      </w:tr>
      <w:tr>
        <w:trPr>
          <w:trHeight w:val="6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153 651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126 579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27 072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113 313 </w:t>
            </w:r>
          </w:p>
        </w:tc>
      </w:tr>
      <w:tr>
        <w:trPr>
          <w:trHeight w:val="4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113 313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198 364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21 522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17 522 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176 842 </w:t>
            </w:r>
          </w:p>
        </w:tc>
      </w:tr>
      <w:tr>
        <w:trPr>
          <w:trHeight w:val="18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136 838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40 004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5 038 586 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5 038 586 </w:t>
            </w:r>
          </w:p>
        </w:tc>
      </w:tr>
      <w:tr>
        <w:trPr>
          <w:trHeight w:val="6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5 038 586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3 001 000 </w:t>
            </w:r>
          </w:p>
        </w:tc>
      </w:tr>
      <w:tr>
        <w:trPr>
          <w:trHeight w:val="4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2 037 586 </w:t>
            </w:r>
          </w:p>
        </w:tc>
      </w:tr>
      <w:tr>
        <w:trPr>
          <w:trHeight w:val="14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256 550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120 170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120 170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58 241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29 600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16 831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58 140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58 140 </w:t>
            </w:r>
          </w:p>
        </w:tc>
      </w:tr>
      <w:tr>
        <w:trPr>
          <w:trHeight w:val="14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53 030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14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64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117 490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117 490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59 491 </w:t>
            </w:r>
          </w:p>
        </w:tc>
      </w:tr>
      <w:tr>
        <w:trPr>
          <w:trHeight w:val="10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58 491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57 999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46 189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1 810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6 749 860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6 687 311 </w:t>
            </w:r>
          </w:p>
        </w:tc>
      </w:tr>
      <w:tr>
        <w:trPr>
          <w:trHeight w:val="7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6 687 311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5 069 563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1 617 748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62 549 </w:t>
            </w:r>
          </w:p>
        </w:tc>
      </w:tr>
      <w:tr>
        <w:trPr>
          <w:trHeight w:val="30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62 549 </w:t>
            </w:r>
          </w:p>
        </w:tc>
      </w:tr>
      <w:tr>
        <w:trPr>
          <w:trHeight w:val="14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62 549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244 558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34 558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34 558 </w:t>
            </w:r>
          </w:p>
        </w:tc>
      </w:tr>
      <w:tr>
        <w:trPr>
          <w:trHeight w:val="14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34 558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20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88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58 953 </w:t>
            </w:r>
          </w:p>
        </w:tc>
      </w:tr>
      <w:tr>
        <w:trPr>
          <w:trHeight w:val="10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10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6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-2 295 057 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2 295 057 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46/323-5с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89"/>
        <w:gridCol w:w="906"/>
        <w:gridCol w:w="906"/>
        <w:gridCol w:w="5866"/>
        <w:gridCol w:w="253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52 650 476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25 991 640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6 400 545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6 400 545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5 475 471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5 475 471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5 006 183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2 953 791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670 122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1 382 094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8 428 258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7 709 896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187 550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451 766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79 046 </w:t>
            </w:r>
          </w:p>
        </w:tc>
      </w:tr>
      <w:tr>
        <w:trPr>
          <w:trHeight w:val="16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681 183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681 183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88 367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88 356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6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78 000 </w:t>
            </w:r>
          </w:p>
        </w:tc>
      </w:tr>
      <w:tr>
        <w:trPr>
          <w:trHeight w:val="14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14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2 754 600 </w:t>
            </w:r>
          </w:p>
        </w:tc>
      </w:tr>
      <w:tr>
        <w:trPr>
          <w:trHeight w:val="5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2 443 600 </w:t>
            </w:r>
          </w:p>
        </w:tc>
      </w:tr>
      <w:tr>
        <w:trPr>
          <w:trHeight w:val="6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2 443 600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311 000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270 000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41 000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23 815 869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23 815 869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23 815 869 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54 720 784 </w:t>
            </w:r>
          </w:p>
        </w:tc>
      </w:tr>
      <w:tr>
        <w:trPr>
          <w:trHeight w:val="4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531 577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420 477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16 024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126 994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25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101 100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37 962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123 118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23 118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23 604 622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3 323 322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3 323 322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509 146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2 814 176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16 737 870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16 737 870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16 045 380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692 490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38 703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38 703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38 703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3 504 727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862 808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45 378 </w:t>
            </w:r>
          </w:p>
        </w:tc>
      </w:tr>
      <w:tr>
        <w:trPr>
          <w:trHeight w:val="15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195 980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2 641 919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1 049 896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937 952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937 952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153 888 </w:t>
            </w:r>
          </w:p>
        </w:tc>
      </w:tr>
      <w:tr>
        <w:trPr>
          <w:trHeight w:val="6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</w:p>
        </w:tc>
      </w:tr>
      <w:tr>
        <w:trPr>
          <w:trHeight w:val="7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73 969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70 157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390 330 </w:t>
            </w:r>
          </w:p>
        </w:tc>
      </w:tr>
      <w:tr>
        <w:trPr>
          <w:trHeight w:val="21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198 244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111 944 </w:t>
            </w:r>
          </w:p>
        </w:tc>
      </w:tr>
      <w:tr>
        <w:trPr>
          <w:trHeight w:val="14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96 019 </w:t>
            </w:r>
          </w:p>
        </w:tc>
      </w:tr>
      <w:tr>
        <w:trPr>
          <w:trHeight w:val="6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11 883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10 452 902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3 459 028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3 324 005 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2 785 045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538 960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11 339 </w:t>
            </w:r>
          </w:p>
        </w:tc>
      </w:tr>
      <w:tr>
        <w:trPr>
          <w:trHeight w:val="1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123 684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73 173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33 511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5 212 638 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5 212 638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2 352 343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2 860 295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1 781 236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1 224 736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556 500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182 000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126 000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2 504 705 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246 483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234 483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87 263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147 220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1 955 847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1 940 312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19 361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1 872 814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44 132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4 005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15 535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236 203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147 607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121 441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26 166 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88 596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88 596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66 172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17 629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48 543 </w:t>
            </w:r>
          </w:p>
        </w:tc>
      </w:tr>
      <w:tr>
        <w:trPr>
          <w:trHeight w:val="18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26 961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1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5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6 335 408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5 373 982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961 426 </w:t>
            </w:r>
          </w:p>
        </w:tc>
      </w:tr>
      <w:tr>
        <w:trPr>
          <w:trHeight w:val="14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166 236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80 373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11 022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69 351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37 249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11 080 </w:t>
            </w:r>
          </w:p>
        </w:tc>
      </w:tr>
      <w:tr>
        <w:trPr>
          <w:trHeight w:val="14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18 646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4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0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8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9 679 483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9 638 657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9 638 657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9 017 207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10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14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40 826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143 539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14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28 037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115 502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115 502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115 502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14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-2 070 308 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2 070 308 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46/323-5с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6"/>
        <w:gridCol w:w="729"/>
        <w:gridCol w:w="789"/>
        <w:gridCol w:w="6708"/>
        <w:gridCol w:w="244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59 931 454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37 219 685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11 410 038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11 410 038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10 493 320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10 493 320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5 430 340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3 210 428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722 031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1 497 692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9 005 993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8 237 345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200 678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483 390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84 580 </w:t>
            </w:r>
          </w:p>
        </w:tc>
      </w:tr>
      <w:tr>
        <w:trPr>
          <w:trHeight w:val="13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879 994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879 994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90 641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90 629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 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332 000 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22 289 128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22 289 128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22 289 128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59 931 454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523 729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423 783 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16 303 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16 303 </w:t>
            </w:r>
          </w:p>
        </w:tc>
      </w:tr>
      <w:tr>
        <w:trPr>
          <w:trHeight w:val="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129 074 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129 074 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89 946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89 946 </w:t>
            </w:r>
          </w:p>
        </w:tc>
      </w:tr>
      <w:tr>
        <w:trPr>
          <w:trHeight w:val="25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89 946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339 495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38 295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38 295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38 295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301 200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301 200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15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444 187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27 775 908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4 696 591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4 696 591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509 146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4 187 445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20 637 870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20 637 870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19 945 380 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692 490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38 703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2 402 744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876 144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45 630 </w:t>
            </w:r>
          </w:p>
        </w:tc>
      </w:tr>
      <w:tr>
        <w:trPr>
          <w:trHeight w:val="18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209 064 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1 526 600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1 526 600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1 118 802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1 006 621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941 119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21 557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22 331 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153 888 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73 969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70 750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390 330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198 244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65 502 </w:t>
            </w:r>
          </w:p>
        </w:tc>
      </w:tr>
      <w:tr>
        <w:trPr>
          <w:trHeight w:val="17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65 502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112 181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112 181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96 216 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8 092 021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1 529 113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1 414 483 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525 000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889 483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11 457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11 457 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103 173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73 173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2 512 375 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2 512 375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2 452 375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4 050 533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4 050 533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2 026 033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2 872 270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257 943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239 943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87 228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152 715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2 310 410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2 272 170 </w:t>
            </w:r>
          </w:p>
        </w:tc>
      </w:tr>
      <w:tr>
        <w:trPr>
          <w:trHeight w:val="9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19 914 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2 203 839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44 132 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4 285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38 240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38 240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237 590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148 994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122 828 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26 166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88 596 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88 596 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66 327 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17 784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17 784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48 543 </w:t>
            </w:r>
          </w:p>
        </w:tc>
      </w:tr>
      <w:tr>
        <w:trPr>
          <w:trHeight w:val="18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21 582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26 961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3 352 000 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3 352 000 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3 352 000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3 302 000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159 616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73 753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69 753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37 485 </w:t>
            </w:r>
          </w:p>
        </w:tc>
      </w:tr>
      <w:tr>
        <w:trPr>
          <w:trHeight w:val="8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11 080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18 646 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46 520 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39 343 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91 249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44 938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46 311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14 533 894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14 491 880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14 491 880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13 870 430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621 450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42 014 </w:t>
            </w:r>
          </w:p>
        </w:tc>
      </w:tr>
      <w:tr>
        <w:trPr>
          <w:trHeight w:val="10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42 014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42 014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628 196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28 196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28 196 </w:t>
            </w:r>
          </w:p>
        </w:tc>
      </w:tr>
      <w:tr>
        <w:trPr>
          <w:trHeight w:val="14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28 196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600 000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46/323-5с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Бюджетные программы районов в городе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71"/>
        <w:gridCol w:w="685"/>
        <w:gridCol w:w="856"/>
        <w:gridCol w:w="3054"/>
        <w:gridCol w:w="2121"/>
        <w:gridCol w:w="1987"/>
        <w:gridCol w:w="1987"/>
      </w:tblGrid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1 592 273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5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305 886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5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305 886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9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305 886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1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300 936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74 134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66 289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105 221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55 292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8 379 </w:t>
            </w:r>
          </w:p>
        </w:tc>
      </w:tr>
      <w:tr>
        <w:trPr>
          <w:trHeight w:val="10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1 246 387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1 246 387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4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1 246 387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815 432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280 177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133 188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281 697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120 370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430 955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84 554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189 963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120 139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36 299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0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