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ce5f" w14:textId="01dc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города Шымкента"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16 апреля 2015 года № 474. Зарегистрировано Департаментом юстиции Южно-Казахстанской области 28 апреля 2015 года № 3159. Утратило силу постановлением акимата города Шымкент Южно-Казахстанской области от 4 мая 2016 года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04.05.2016 № 790.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города Шымкента"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физической культуры и спорта города Шымкента Кыркбаева П.Н.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физической культуры и спорта города Шымкента"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города Шымкента"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города Шымкента"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города Шымкента"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города Шымкента"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города Шымкента"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города Шымкента"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города Шымкента"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города Шымкента"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города Шымкента"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улица М.Х. Дулати № 6, индекс 160000.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физической культуры и спорта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города Шымкента"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физической культуры и спорта города Шымкента"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физической культуры и спорта города Шымкента" законодательными актами предоставлено,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физической культуры и спорта города Шымкента": реализация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подготовку городских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развитие массового спорта и национальных видов спорта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координирует деятельность городских физкультурно-спортивных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координирует организацию и проведение спортивных мероприятий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сбор, анализ и предоставляет местному исполнительному органу области информацию по развитию физической культуры и спорта в городе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координирует вопросы строительства спортивных сооружений на территории города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деятельность городских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руководство и контроль за работой по выполнению тестов Первого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совещаний, участвует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физической культуры и спорта города Шымкента"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физической культуры и спорта города Шымкента"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физической культуры и спорта города Шымкента"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Шымкента"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физической культуры и спорта города Шымкента" назначается на должность и освобождается от должности акимом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физической культуры и спорта города Шымкента"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физической культуры и спорта города Шымкента":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физической культуры и спорта города Шымкента"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города Шымкента"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физической культуры и спорта города Шымкента"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физической культуры и спорта города Шымкента"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физической культуры и спорта города Шымкента"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физической культуры и спорта города Шымкента"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