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83b7" w14:textId="6788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24 декабря 2014 года № 44/296-5с «О бюджете города Шымкент на 2015-2017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14 декабря 2015 года № 53/408-5с. Зарегистрировано Департаментом юстиции Южно-Казахстанской области 14 декабря 2015 года № 3462. Утратило силу в связи с истечением срока применения - (письмо Шымкентского городского маслихата Южно-Казахстанской области от 27 января 2016 года № 1-31)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27.01.2016 № 1-31).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 - Казахстанского областного маслихата от 9 декабря 2015 года № 44/375-V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3452,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2014 года № 44/296-5с «О бюджете города Шымкент на 2015-2017 годы» (зарегистрировано в Реестре государственной регистрации нормативных правовых актов за № 2933, опубликовано 9 января 2015 года в газете «Панорама Шымкента»)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Шымкент на 2015-2017 годы согласно приложениям 1, 2 и 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79 506 732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39 212 179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410 467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2 018 057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37 866 029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80 335 504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1 220 275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1 220 275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-138 098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252 101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финансиовых активов государства – 390 199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- 1 910 949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1 910 949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«185 418» заменить цифрами «182 946»;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«603 276» заменить цифрами «555 842»;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«99 113» заменить цифрами «83 185»;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«1 488 347» заменить цифрами «1 576 035»;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«13 214» заменить цифрами «10 342»;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«5 116» заменить цифрами «4 353»;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«3 021 815» заменить цифрами «2 991 576»;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«4 933 389» заменить цифрами «4 913 389»;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«577 107» заменить цифрами «827 107»;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«231 736» заменить цифрами «163 798»;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«592 795» заменить цифрами «616 834»;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«1 600 000» заменить цифрами «1 220 275»;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М.Битемиров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                                  Н.Бекназаров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2015 года № 53/408-5с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78"/>
        <w:gridCol w:w="778"/>
        <w:gridCol w:w="6301"/>
        <w:gridCol w:w="263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79 506 732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39 212 179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5 132 530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3 398 099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556 010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1 177 550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6 807 582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5 979 804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573 597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410 467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117 125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101 485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3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2 018 057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696 395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80 335 504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893 673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782 932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17 087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438 944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191 568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247 376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321 284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100 656 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95 137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46 701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258 424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39 518 314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7 997 825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7 997 825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507 595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7 490 230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20 351 239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20 351 239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19 580 957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770 282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11 132 516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2 863 627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44 761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796 901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56 127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1 777 427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2 156 433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1 975 939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1 956 181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344 956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78 510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81 111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513 995 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270 875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534 209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161 040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112 884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23 686 932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13 080 191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11 252 180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5 782 304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5 469 876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1 763 890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1 125 299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106 666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29 356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44 018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128 021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1 360 245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2 114 604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7 003 871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451 177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5 274 468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72 533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852 505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1 771 057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58 378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2 519 995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3 429 417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820 785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148 369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145 893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2 098 881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1 796 379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1 725 141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277 895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164 436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19 373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190 177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46 013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849 287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1 825 409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260 092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53 467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53 120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81 916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80 916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88 110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6 564 129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4 871 221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1 633 456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517 355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56 011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-138 098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9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финансиовых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-1 910 949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1 910 949 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2015 года № 53/408-5с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790"/>
        <w:gridCol w:w="791"/>
        <w:gridCol w:w="2736"/>
        <w:gridCol w:w="2253"/>
        <w:gridCol w:w="1925"/>
        <w:gridCol w:w="1925"/>
      </w:tblGrid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</w:p>
        </w:tc>
      </w:tr>
      <w:tr>
        <w:trPr>
          <w:trHeight w:val="8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1 622 497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1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6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8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2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321 284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76 455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69 611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105 778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69 440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8 379 </w:t>
            </w:r>
          </w:p>
        </w:tc>
      </w:tr>
      <w:tr>
        <w:trPr>
          <w:trHeight w:val="11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272 237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127 223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304 086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109 510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451 177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64 274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186 963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177 044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