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6f7b" w14:textId="088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Арыс от 26 января 2015 года № 57 "Об утверждении положения о государственном учреждении "Отдел ветеринарии города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14 мая 2015 года № 276. Зарегистрировано Департаментом юстиции Южно-Казахстанской области 28 мая 2015 года № 3193. Утратило силу постановлением акимата города Арыс Южно-Казахстанской области от 29 апреля 2016 года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26 января 2015 года № 57 "Об утверждении положения о государственном учреждении "Отдел ветеринарии города Арыс" (зарегистрировано в Реестре государственной регистрации нормативных правовых актов за № 3018, опубликовано 28 февраля 2015 года в газете "Арыс ақиқаты")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о государственном учреждении "Отдел ветеринарии города Арыс", утвержденного указанным постановлением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Б.Дилдабеков.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