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d890" w14:textId="037d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Арысского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17 июня 2015 года № 41/254-V. Зарегистрировано Департаментом юстиции Южно-Казахстанской области 14 июля 2015 года № 3237. Утратило силу решением Арысского городского маслихата Южно-Казахстанской области от 29 сентября 2015 года № 44/269-V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29.09.2015 № 44/269-V.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«Об утверждении типового положения государственного органа Республики Казахстан»,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«Аппарат Арысского городского маслихата».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Е.Сарбасов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Т.Тулбасиев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решением Арысского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17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года № 41/254-V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государственного учреждения «Аппарат Арысского городского маслихата»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«Аппарат Арысского городского маслихата» является государственным органом Республики Казахстан, осуществляющим руководство в сфере обеспечения деятельности городского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«Аппарат Арысского городского маслихата»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«Аппарат Арысского городского маслихата»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«Аппарат Арысского городского маслихата»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«Аппарат Арысского городского маслихата»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«Аппарат Арысского городского маслихата»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«Аппарат Арысского городского маслихата» по вопросам своей компетенции в установленном законодательством порядке принимает решения, оформляемые распоряжениями секретаря Арысского городского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«Аппарат Арысского городского маслихата»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Южно-Казахстанская область, город Арыс, улица Аль-Фараби 3, индекс 160100.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 государственное учреждение «Аппарат маслихата города Арыс».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«Аппарат Арысского городского маслихата».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«Аппарат Арысского городского маслихата»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«Аппарат Арысского городского маслихата» запрещается вступать договорные отношения с субъектами предпринимательства на предмет выполнения обязанностей, являющихся функциями государственного учреждения «Аппарат Арысского городского маслихата».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«Аппарат Арысского городского маслихата»: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организационное, правовое, материально-техническое и иное обеспечение Арысского городского маслихата и его органов, являющимся выборным органом, избираемый населением города, выражающий волю населения и в соответствии с законодательством Республики Казахстан определяющий меры, необходимые для ее реализации, и контролирующий их осуществление.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депутатам Арысского городского маслихата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обязанности и функции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Законодательными актами Республики Казахстан, актами Президента Республики Казахстан,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соблюдения Регламента Арысского городского маслихата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оказывает помощь депутатам в осуществлении их полномочий, информационно-аналитического, организационно-правового и материально-технического обеспечения деятельности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регистрирует и рассматривает письма, заявления и обращения направленные в Арысский городской маслихат гражданами (избирателями), доводит их до сведения депутатов, контролирует их исполнение, при необходимости готовит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прием граждан в государственном учреждений «Аппарат Арысского городского маслихата»;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участвует в разработке актов Арысского городского маслихата, а также обеспечивает их отправление для регистрации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порядке предусмотренных законодательством Республики Казахстан обеспечивает публикацию решений Арысского городского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ведет делопроизводство Арысского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деятельность государственных служащих аппарата маслихата осуществляется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обязанности и функции в соответствии с законодательством Республики Казахстан.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«Аппарат Арысского городского маслихата» осуществляется первым руководителем, который несет персональную ответственность за выполнение возложенных на государственное учреждение «Аппарат Арысского городского маслихата»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«Аппарат Арысского городского маслихата» избирается на должность из числа депутатов и освобождается от должности открытым или тайным голосованием большинством голосов от общего числа депутатов на сессии Арысского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«Аппарат Арысского городского маслихата» не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«Аппарат Арысского городского маслихата»: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организует проверку подлинности собранных подписей депутатов маслихата, инициирующих вопрос о выражении недоверия акиму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принимает меры, направленные на противодействие коррупции в государственном учреждении «Аппарат Арысского городского маслихата»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выполняет функции в соответствии с действующим законодательством Республики Казахстан и согласно решениям Арысского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первого руководителя государственного учреждения «Аппарат Арысского городского маслихата»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«Аппарат Арысского городского маслихата» возглавляется секретарем Арысского городского маслихата избираемым на должность и освобождаемым от должности в соответствии с действующим законодательством Республики Казахстан.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«Аппарат Арысского городского маслихата»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«Аппарат Арысского городского маслихата»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«Аппарат Арысского городского маслихата» относятся к коммунальной собственности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«Аппарат Арысского городского маслихата» не вправе самостоятельно отчуждать или иными способом распоряжаться закрепленным за ним имуществом и имуществом, приобретенным за счет средства, выданных ему по плану финансирования, если иное не установлено законодательством.</w:t>
      </w:r>
    </w:p>
    <w:bookmarkEnd w:id="10"/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«Аппарат Арысского городского маслихата» осуществляются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