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5cc11e" w14:textId="e5cc1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Арысского городского маслихата от 2 июня 2015 года № 40/238-V "Об утверждении Правил оказания социальной помощи, установления размеров и определения перечня отдельных категорий нуждающихся граждан"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30 октября 2015 года № 45/274-V. Зарегистрировано Департаментом юстиции Южно-Казахстанской области 13 ноября 2015 года № 3428. Утратило силу решением Арысского городского маслихата Южно-Казахстанской области от 20 июня 2016 года № 3/17-VI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20.06.2016 № 3/17-VI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пункта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Арысского городского маслихата от 2 июня 2015 года № 40/238-V "Об утверждении Правил оказания социальной помощи, установления размеров и определения перечня отдельных категорий нуждающихся граждан" (зарегистрировано в Реестре государственной регистрации нормативных правовых актов за № 3229, опубликовано 15 июля 2015 года в газете "Арыс ақиқаты")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подпункт 3)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"3) гражданам, больным заразной формой туберкулеза, ежемесячно в размере 7 месячного расчетного показателя;".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Т.Тулбасиев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