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2518" w14:textId="3372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захоронение и утилизацию коммунальных отходов по городу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27 марта 2015 года № 229. Зарегистрировано Департаментом юстиции Южно-Казахстанской области 3 апреля 2015 года № 3102. Утратило силу решением Кентауского городского маслихата Южно-Казахстанской области от 16 июля 2015 года №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Южно-Казахстанской области от 16.07.2015 № 243.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1) и 2)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09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2011 года № 1370 «Об утверждении Типовых правил расчета норм образования и накопления коммунальных отходов»,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образования и накопления коммунальных отходов по городу Кентау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тарифы на сбор, вывоз, захоронение, утилизацию коммунальных отходов по городу Кентау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С.Айтуреев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К.Сырлыбаев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27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года № 229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Кентау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580"/>
        <w:gridCol w:w="2254"/>
        <w:gridCol w:w="2624"/>
      </w:tblGrid>
      <w:tr>
        <w:trPr>
          <w:trHeight w:val="10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Среднегодовые расчетные нормы,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 и неблагоустроенные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Общежития, интернаты, детские дома, дома престарелых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0,3992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средние учебные заведения, высшие учебные заведения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выставки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Стадионы, спортивные площадки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Промтоварные магазины, супермаркеты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0,9091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продовольственных товаров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автовокзалы, аэропорты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АЗС, гаражи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 (изготовление ключей)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организующие массовые мероприятия на территории города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Садоводческие кооперативы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27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года № 229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коммунальных отходов по городу Кентау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841"/>
        <w:gridCol w:w="2973"/>
        <w:gridCol w:w="240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в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на сбор, вывоз коммунальных отходов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1224,384</w:t>
            </w:r>
          </w:p>
        </w:tc>
      </w:tr>
      <w:tr>
        <w:trPr>
          <w:trHeight w:val="6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захоронение и утилизацию коммунальных отходов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5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5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