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ef19" w14:textId="bc2e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Кентауского городского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29 июня 2015 года № 236. Зарегистрировано Департаментом юстиции Южно-Казахстанской области 21 июля 2015 года № 3258. Утратило силу решением Кентауского городского маслихата Южно-Казахстанской области от 4 февраля 2016 года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04.02.2016 № 294.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декабря 2014 года № 86 «Об утверждении Типовой методики ежегодной оценки деятельности административных государственных служащих корпуса «Б»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Кентауского городского маслихата корпуса «Б»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«29» июня 2015 года № 236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аппарата Кентауского городского маслихата корпуса «Б»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(далее – служащие) аппарата Кентауского городского маслихата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работающий с персоналом аппарата Кентауского городского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Кентауского городского маслихата Южно-Казахстанской области от 30.09.2015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Секретарь Комиссии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служащего вычисляется секретарем Комиссии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= b + c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Кентауского городского маслихата.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38"/>
        <w:gridCol w:w="783"/>
        <w:gridCol w:w="3113"/>
        <w:gridCol w:w="21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</w:tbl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 оцениваемого служащего:________________________________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7165"/>
        <w:gridCol w:w="2317"/>
        <w:gridCol w:w="1664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3716"/>
        <w:gridCol w:w="3273"/>
        <w:gridCol w:w="2126"/>
        <w:gridCol w:w="2047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наличии)служащего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 (при его наличии), подпись)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Комиссии:______________________________Дата: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 (при его наличии), подпись)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Комиссии:______________________________________Дата: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 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