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d50c" w14:textId="8fdd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Кентау от 3 октября 2011 года № 9 "Об образовании избирательных участков на территории города Кентау"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Кентау Южно-Казахстанской области от 29 сентября 2015 года № 8. Зарегистрировано Департаментом юстиции Южно-Казахстанской области 23 октября 2015 года № 3378. Утратило силу решением акима города Кентау Туркестанской области от 23 ноября 2018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Кентау Туркестанской области от 23.11.2018 № 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1, 2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 аким города Кентау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Кентау от 3 октября 2011 года № 9 "Об образовании избирательных участков на территории города Кентау" (зарегистрировано в Реестре государственной регистрации нормативных правовых актов за № 14-3-117, опубликовано 19 ноября 2011 года в газете "Кентау")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города Кентау Б.Алимбетова.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Кентауской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избирательной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Б.Садуов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"29" сентября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 от 29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города Кентау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Кентау, село Карнак, населенный пункт Кушата, улица Сатпаева 2, здание общей средней школы имени Торткуль Тобе.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А.Жубанова дома № 1-33, улица Кентау дома № 1-39, улица Кусшы ата дома № 1-18, улица Сатпаева дома № 1-53, улица Суйилиш батыр дома № 1-61, улица Ынтымак дома № 1-9, улица Ырысты дома № 1-69.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Кентау, улица Я.Ромаха 48, здание средней общей школы №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Бала-Бургем дома № 2-440, улица Ш.Валиханова дома № 1/1-1/11, № 32-40, улица Молда Муса дома № 1-213, улица Коктобе дома № 1-70, улица К.Азербаева дома № 1-10.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Кентау, улица Бала-Бургем № 10А,здание ясли-детского сада "Гаухартас".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Бала-Бургем дома № 1-9, переулок Бала-Бургем дома № 2-22, улица И.Тайманова дома № 1-43, улица М.Утемисова дома № 1-22, улица М.Жумабаева дома № 1-58, улица Н.Камалова дома № 1-25, улица Р.Кудайбергенова дома № 1-57, улица Т.Рыскулова дома № 132-178, улица С.Рахимова дома № 2-12, улица М.Макатаева дома № 1-14, переулок Желтоксан дома № 1-14, улица Шанырак дома № 1-14, улица Суюнбая дома № 1-14, переулок Карасай дома № 1-14, улица Сатпаева дома № 1-14, улица Т.Айбергенова дома № 1-21, переулок Сельский дома № 1-29, улица Металлургов дома № 1-27, улица Б.Майлина дома № 1-67, улица С.Кожамкулова дома № 1-20, улица И.Есенберлина дома № 1-35, улица Т.Бокина дома № 1-79, улица С.Муканова дома № 1-69, улица А.Байтурсынова дома № 1-29, улица Н.Сералиева дома № 1-54, улица Т.Алимкулова дома № 1-64, улица И.Жансугурова дома № 1-41.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Кентау, село Карнак, здание средней школы Шаштобе.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З.Тойметова дома № 1-34, улица Карагаш № 1-16, улица Шаш-тобе дома № 51-148, улица Сахил дома № 1-24, улица Б.Коган дома № 1-11, улица М.Кашгари дома № 1-12, переулок улицы Кашгари дома № 1-22, улица Карасу дома № 1-15, улица Уста Юсуп дома № 1-24, улица Кунгей дома № 1-6, улица Жана бак дома № 1-19, улица Кулбасы дома № 1-11, улица Кызыл арык дома № 1-6, улица Гулабад дома № 1-23.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Кентау, улица Куралбаева 83, здание средней общей школы имени Аль-Фараби №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60 квартал, 61 квартал, улица Ш.Валиханова дома № 130-140, проспект Д.Кунаева четная сторона дома № 34-60, улица С.Сейфуллина нечетная сторона дома № 93-107, улица С.Сейфуллина четная сторона дома № 104, 106, 110, 110а, 112, 116, 118, улица Куралбаева дома № 79, 81, 92, 94.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