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ea56" w14:textId="cf3e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24 декабря 2014 года № 40/259-V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27 октября 2015 года № 47/325-V. Зарегистрировано Департаментом юстиции Южно-Казахстанской области 6 ноября 2015 года № 3421. Утратило силу в связи с истечением срока применения - (письмо Казыгуртского районного маслихата Южно-Казахстанской области от 25 января 2016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25.01.2016 №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декабря 2014 года № 40/259-V «О районном бюджете на 2015-2017 годы» (зарегистрировано в Реестре государственной регистрации нормативных правовых актов за № 2931, опубликовано 9 января 2015 года в газете «Казыгурт тынысы»)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2015-2017 годы согласно приложению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11 745 167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1 145 717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10 559 722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11 829 656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- 140 695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140 695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85 165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2015 год в размере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Е.Нышанбекұлы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М.Момынов    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2015 года № 47/325-V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54"/>
        <w:gridCol w:w="655"/>
        <w:gridCol w:w="7736"/>
        <w:gridCol w:w="2321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11745167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1145717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593488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503830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24951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10559722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10559722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712"/>
        <w:gridCol w:w="792"/>
        <w:gridCol w:w="7243"/>
        <w:gridCol w:w="222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11829656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324050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</w:p>
        </w:tc>
      </w:tr>
      <w:tr>
        <w:trPr>
          <w:trHeight w:val="14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9167492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5211652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5200320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5172370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3092337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823529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8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597633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2268808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2268808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591249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322740</w:t>
            </w:r>
          </w:p>
        </w:tc>
      </w:tr>
      <w:tr>
        <w:trPr>
          <w:trHeight w:val="14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530619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325553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277701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256183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169951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87944</w:t>
            </w:r>
          </w:p>
        </w:tc>
      </w:tr>
      <w:tr>
        <w:trPr>
          <w:trHeight w:val="6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-140695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2015 года № 47/325-V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40/259-V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67"/>
        <w:gridCol w:w="789"/>
        <w:gridCol w:w="985"/>
        <w:gridCol w:w="6722"/>
        <w:gridCol w:w="232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