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1fb1" w14:textId="51c1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11 декабря 2015 года № 396. Зарегистрировано Департаментом юстиции Южно-Казахстанской области 12 января 2016 года № 3521. Утратило силу постановлением акимата Казыгуртского района Южно-Казахстанской области от 29 апреля 2016 года № 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29.04.2016 № 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"Аппарат акима Казыгуртского района" в порядке установленном законодательными актами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в органах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официальное опубликование настоящего постановления в периодических печатных изданиях, распространяемых на территории Казыгуртского района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постановления на интернет-ресурсе акимата Казыгуртского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 С.А.Турсынкулова.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Б.Д.Кистауов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2846"/>
        <w:gridCol w:w="2913"/>
        <w:gridCol w:w="681"/>
        <w:gridCol w:w="2789"/>
        <w:gridCol w:w="2591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Алтынтобе"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Жанабазар"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Жигерген"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Какпак"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Кызылкия"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Казыгуртского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Каракозы Абдалиева"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Карабау"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Сабыра Рахимова"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Турбат"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Шарапхана"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Шарбулак"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Шанак"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населения, участие в составлении социальной карты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"Ынтымақ"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"Ынталы"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"Қазығұрт"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"Ақтас"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"Шарбұлақ",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"Шанақ"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"Орталық"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"Қақпақ"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"Шакпак"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общественных работах, благоустройство и озеленение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Казыгуртского района Департамента внутренних дел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пропаганде здорового образа жизни, профилактика правонарушений среди несовершеннолетних, (пилотные проекты "Охрана" и "Порядок")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Казыгуртского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одиноких пенсионеров и инвалидов, подворный обход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одиноких престарелых, 96 детей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 – коммунального хозяйства, пассажирского транспорта и автомобильных дорог Казыгуртского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"Многоотраслевое государственное предприятие коммунального хозяйства Казыгурт" отдела жилищного хозяйства, пассажирского транспорта и автомобильных дорог 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центрального парка культуры и отдыха, благоустройство, озеленение, помощь в общественных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 квадратных метров 70000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"Чистая вода"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водопроводов, помощь по сбору оплаты за 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метров 1500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"Централизованная система библиотек Казыгуртского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проверке книжного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"Канцелярия Южно-Казахстанского областного суда Департамента по обеспечению деятельности судов при Верховном Суде Республики Казахстан (аппарата Верховного Суда Республики Казахстан)"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повесток, обработка и формирование дел для сдачи в архив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штук, 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"Казыгуртский районный архив"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"Газета "Казыгурт тынысы"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дел для сдачи в архив и обработка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Казыгуртского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Казыгуртского района Южно –Казахстанской области"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призыва граждан (разноска повесток)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 Казыгуртского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отправка, благоустройство и озеленение территории, помощь в общественных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 документов, 50000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Казыгуртского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опроса общественного мнения, помощь в республиканских региональных общественных компаниях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13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предпринимательства Казыгуртского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и архивных документов, формирование дел,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"Казыгуртская районная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"Территориального отдела судебных исполнителей Казыгуртского района" республиканского государственного учреждения "Департамента юстиции Южно – Казахстаноской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 повесток, обработка и формирование дел для сдачи в архив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запросов 2000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документов, 800 домов, 200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Казыгуртского района Департамента юстиции Южно –Казахстанской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частичная реставрация архивных книг, подготовка и комплектование книг к подшивке, подворный обход, поиск по запросам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документов, 800 домов, 200 запросов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