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031a" w14:textId="5820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улицы Д.Кунаева населенного пункта Какпак, сельского округа Какпак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Какпак Казыгуртского района Южно-Казахстанской области от 21 октября 2015 года № 19. Зарегистрировано Департаментом юстиции Южно-Казахстанской области 6 ноября 2015 года № 3418. Утратило силу решением акима сельского округа Какпак Казыгуртского района Южно-Казахстанской области от 22 декабря 2015 года №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Какпак Казыгуртского района Южно-Казахстанской области от 22.12.2015 № 20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ветеринарии», на основании представления Казыгуртской районной территориальной инспекции Южно-Казахстанской областной территориальной инспекции Комитета ветеринарного контроля и надзора Министерства сельского хозяйства Республики Казахстан от 20 октября 2015 года № 1-09/381 и в целях ликвидации очагов заразных болезней животных аким сельского округа Какпак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очага болезни бешенства в частном подсобном хозяйстве у жителя улицы Д.Кунаева населенного пункта Какпак, сельского округа Какпак установить ограничительные мероприятия на территории улицы Д.Конаева населенного пункта Какпак, сельского округа Какпак.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сельского округа Какпак Б.Сарсенова.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Е.Шорабаев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