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3767" w14:textId="bcc3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аппарата акима сельских округов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9 января 2015 года № 1. Зарегистрировано Департаментом юстиции Южно-Казахстанской области 4 февраля 2015 года № 3000.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 Республики Казахстан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подпунктов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 государственном учреждении "Аппарата акима Бадамского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 государственном учреждении "Аппарата акима Бугунского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 государственном учреждении "Аппарата акима Буржарского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 государственном учреждении "Аппарата акима Женисского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 государственном учреждении "Аппарата акима Кажымуханского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 государственном учреждении "Аппарата акима Караспанского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 государственном учреждении "Аппарата акима Каракумского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 государственном учреждении "Аппарата акима Тортколского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 государственном учреждении "Аппарата акима Шубарского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 государственном учреждении "Аппарата акима Шубарсуского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 акима района А. Оралбаева.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Бадам"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Бадам"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Бадам"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Бадам"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Бадам"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Бадам"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Бадам"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Бадам"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Бадам";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Бадам"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Бадам, село Бадам, улица А.Шопакулы № 1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индекс 160601.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Бадам".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Бадам".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Бадам"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Бадам"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Бадам".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Бадам"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Бадам":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Бадам":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Бадам":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Бадам"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Бадам"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Бадам"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Бадам"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Бадам"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Бадам"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Бадам":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Бадам";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Бадам";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Бадам";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Бадам",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Бадам";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Бадам"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Бадам"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Бадам"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Бадам"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Бадам",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Бадам"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Бадам"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Бугунь"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Бугунь"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Бугунь"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Бугунь"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Бугунь"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Бугунь"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Бугунь"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Бугунь"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Бугунь";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Бугунь"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Бугунь, село Бугунь, улица Б. Кенжебаева № 1, индекс 160602.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Бугунь".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Бугунь".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Бугунь"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Бугунь"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Бугунь".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Бугунь"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Бугунь":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Бугунь":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Бугунь":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Бугунь"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Бугунь"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Бугунь"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Бугунь"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Бугунь"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Бугунь"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Бугунь":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Бугунь";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Бугунь";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Бугунь";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Бугунь",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Бугунь";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Бугунь"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Бугунь"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Бугунь"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Бугунь"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Бугунь",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Бугунь"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Бугунь"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Буржар"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Буржар"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Буржар"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Буржар"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Буржар"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Буржар"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Буржар"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Буржар"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Буржар";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Буржар"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Буржар, село Уялыжар, улица Толе би № 2, индекс 160613.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Буржар".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Буржар".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Буржар"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Буржар"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Буржар".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Буржар"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Буржар":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Буржар":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Буржар":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Буржар"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Буржар"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Буржар"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Буржар"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Буржар"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Буржар"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Буржар":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Буржар";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Буржар";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Буржар";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Буржар",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Буржар";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Буржар"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Буржар"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Буржар"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Буржар"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Буржар",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Буржар"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Буржар"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Женис"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Женис"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Женис"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Женис"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Женис"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Женис"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Женис"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Женис"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Женис"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Женис, село Женис, улица С. Кожанова № 14, индекс 160603.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Женис".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Женис".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Женис"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Женис"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Женис".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Женис"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Женис":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Женис":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Женис":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Женис"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Женис"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Женис"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Женис"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Женис"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Женис"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Женис":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Женис",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Женис"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Женис"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Женис"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Женис"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Женис",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Женис"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Женис"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1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Кажымухан"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Кажымухан"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Кажымухан"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Кажымухан"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Кажымухан"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Кажымухан"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Кажымухан"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Кажымухан"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Кажымухан";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Кажымухан"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Кажымухан, село Темирлан, улица Казыбек би № 1, индекс 160600.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Кажымухан".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Кажымухан".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Кажымухан"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Кажымухан"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Кажымухан".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Кажымухан"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Кажымухан":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Кажымухан":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Кажымухан":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Кажымухан"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Кажымухан"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Кажымухан"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Кажымухан"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Кажымухан"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Кажымухан"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Кажымухан":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Кажымухан";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Кажымухан";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Кажымухан";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Кажымухан",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Кажымухан";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Кажымухан"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Кажымухан"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Кажымухан"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Кажымухан"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Кажымухан",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Кажымухан"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Кажымухан"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1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Караспан"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Караспан"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Караспан"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Караспан"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Караспан"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Караспан"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Караспан"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Караспан"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Караспан";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Караспан"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Караспан, село Караспан, улица Бимырза № 6, индекс 160606.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Караспан".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Караспан".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Караспан"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Караспан"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Караспан".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Караспан"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Караспан":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Караспан":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Караспан":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Караспан"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Караспан"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Караспан"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Караспан"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Караспан"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Караспан"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Караспан":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Караспан";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Караспан";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Караспан";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Караспан",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Караспан";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Караспан"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Караспан"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Караспан"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Караспан"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Караспан",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Караспан"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Караспан"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20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Каракум"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Каракум"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Каракум"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Каракум"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Каракум"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Каракум"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Каракум"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Каракум"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Каракум";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Каракум"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Каракум, село Каракум, улица Кажымухана № 9, индекс 160609.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Каракум"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Каракум"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Каракум".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Каракум"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Каракум":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Каракум":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Каракум":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Каракум"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Каракум"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Каракум"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Каракум"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Каракум"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Каракум"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Каракум":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Каракум";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Каракум";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Каракум",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Каракум";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Каракум"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Каракум"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Каракум"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Каракум"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Каракум",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Каракум"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Каракум"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2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Тортколь"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Тортколь"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Тортколь"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Тортколь"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Тортколь"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Тортколь"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Тортколь"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Тортколь"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Тортколь";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Тортколь"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Тортколь, село Тортколь, улица Конаева № 2, индекс 160612.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Тортколь".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Тортколь".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Тортколь"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Тортколь"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Тортколь".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Тортколь"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Тортколь":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Тортколь":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Тортколь":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Тортколь"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Тортколь"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Тортколь"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Тортколь"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Тортколь"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Тортколь"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Тортколь":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Тортколь";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Тортколь";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Тортколь";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Тортколь",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Тортколь";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Тортколь"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Тортколь"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Тортколь"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Тортколь"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Тортколь",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Тортколь"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Тортколь"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2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Шубар"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Шубар"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Шубар"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Шубар"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Шубар"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Шубар"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Шубар"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Шубар"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Шубар";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Шубар"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Шубар, село Шубар, улица К. Сагырбаева № 5, индекс 160614.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Шубар".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Шубар".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Шубар"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Шубар"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Шубар".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Шубар"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Шубар":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Шубар":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Шубар":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Шубар"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Шубар"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Шубар"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Шубар"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Шубар"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Шубар"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Шубар":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Шубар";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Шубар";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Шубар",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Шубар";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Шубар"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Шубар"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Шубар"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Шубар"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Шубар",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Шубар"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Шубар"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января 2015 года № 1</w:t>
            </w:r>
          </w:p>
        </w:tc>
      </w:tr>
    </w:tbl>
    <w:bookmarkStart w:name="z30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Шубарсу"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Шубарсу"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Шубарсу"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Шубарсу"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Шубарсу"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Шубарсу"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Шубарсу"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Шубарсу"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Шубарсу";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Шубарсу"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Ордабасынский район, сельский округ Шубарсу, село Шубарсу, улица Казыбек би № 50, индекс 160611.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Шубарсу".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Шубарсу".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Шубарсу"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Шубарсу"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Шубарсу".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Шубарсу"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Шубарсу":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Шубарсу":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Шубарсу":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Ордабасынского района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Шубарсу"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Шубарсу"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Шубарсу"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Шубарсу"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Шубарсу" назначается на должность и освобождается от должности акимом Ордабасынского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Шубарсу"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Шубарсу":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Шубарсу";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Шубарсу";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Шубарсу";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Шубарсу",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Шубарсу";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Шубарсу"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Шубарсу"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Шубарсу"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Шубарсу"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Шубарсу",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Шубарсу"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Шубарсу"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