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36595" w14:textId="e7365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Ордабасынского района от 29 декабря 2014 года № 692 "Об утверждении Положения государственного учреждения "Отдел ветеринарии Ордабасынского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Ордабасынского района Южно-Казахстанской области от 15 мая 2015 года № 242. Зарегистрировано Департаментом юстиции Южно-Казахстанской области 22 мая 2015 года № 3190. Утратило силу постановлением акимата Ордабасынского района Южно-Казахстанской области от 29 апреля 2016 года № 180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Ордабасынского района Южно-Казахстанской области от 29.04.2016 № 180.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 и подпунктом 2-1)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43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актах", акимат Ордабасынского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Ордабасынского района от 29 декабря 2014 года № 692 "Об утверждении Положения государственного учреждения "Отдел ветеринарии Ордабасынского района" (зарегистрировано в Реестре государственной регистрации нормативных правовых актов за № 2949, опубликовано 17 января 2015 года в газете "Ордабасы оттары")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положения государственного учреждения "Отдел ветеринарии Ордабасынского района", утвержденного указанным постановлением подпункт 27) </w:t>
      </w:r>
      <w:r>
        <w:rPr>
          <w:rFonts w:ascii="Times New Roman"/>
          <w:b w:val="false"/>
          <w:i w:val="false"/>
          <w:color w:val="000000"/>
          <w:sz w:val="28"/>
        </w:rPr>
        <w:t>пункта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района Е.Сатенов.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С.Сапарбаев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